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9" w:rsidRDefault="00C07749" w:rsidP="00C0774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49" w:rsidRPr="00D4549F" w:rsidRDefault="00C07749" w:rsidP="00C0774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07749" w:rsidRPr="00834B18" w:rsidRDefault="00C07749" w:rsidP="00C07749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C07749" w:rsidRPr="00834B18" w:rsidRDefault="00C07749" w:rsidP="00C0774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07749" w:rsidRPr="00982FB7" w:rsidRDefault="00C07749" w:rsidP="00C07749">
      <w:pPr>
        <w:rPr>
          <w:sz w:val="6"/>
          <w:szCs w:val="6"/>
        </w:rPr>
      </w:pPr>
    </w:p>
    <w:p w:rsidR="00C07749" w:rsidRPr="00834B18" w:rsidRDefault="00C07749" w:rsidP="00C0774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07749" w:rsidRPr="00834B18" w:rsidRDefault="00C07749" w:rsidP="00C0774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07749" w:rsidRPr="00834B18" w:rsidRDefault="00C07749" w:rsidP="00C07749">
      <w:pPr>
        <w:rPr>
          <w:sz w:val="10"/>
          <w:szCs w:val="10"/>
        </w:rPr>
      </w:pPr>
    </w:p>
    <w:p w:rsidR="00C07749" w:rsidRPr="00834B18" w:rsidRDefault="00A05CAD" w:rsidP="00C07749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A05CAD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C07749" w:rsidRDefault="00C07749" w:rsidP="00C07749">
      <w:pPr>
        <w:jc w:val="center"/>
      </w:pPr>
    </w:p>
    <w:p w:rsidR="00C07749" w:rsidRDefault="00C07749" w:rsidP="00C0774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C07749" w:rsidRPr="00D4549F" w:rsidRDefault="00C07749" w:rsidP="00C07749">
      <w:pPr>
        <w:jc w:val="center"/>
        <w:rPr>
          <w:rFonts w:ascii="Arial" w:hAnsi="Arial" w:cs="Arial"/>
          <w:b/>
          <w:sz w:val="17"/>
          <w:szCs w:val="17"/>
        </w:rPr>
      </w:pPr>
    </w:p>
    <w:p w:rsidR="00C07749" w:rsidRPr="00982FB7" w:rsidRDefault="00C07749" w:rsidP="00C0774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C07749" w:rsidRPr="008D4BFF" w:rsidTr="00024FFE">
        <w:tc>
          <w:tcPr>
            <w:tcW w:w="146" w:type="dxa"/>
            <w:vAlign w:val="bottom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C07749" w:rsidRPr="00AE45D5" w:rsidRDefault="00AE45D5" w:rsidP="00024FF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5</w:t>
            </w:r>
          </w:p>
        </w:tc>
        <w:tc>
          <w:tcPr>
            <w:tcW w:w="147" w:type="dxa"/>
            <w:vAlign w:val="bottom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C07749" w:rsidRPr="00AE45D5" w:rsidRDefault="00AE45D5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марта</w:t>
            </w:r>
          </w:p>
        </w:tc>
        <w:tc>
          <w:tcPr>
            <w:tcW w:w="58" w:type="dxa"/>
          </w:tcPr>
          <w:p w:rsidR="00C07749" w:rsidRPr="0075563C" w:rsidRDefault="00C07749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C07749" w:rsidRPr="0046600B" w:rsidRDefault="00C07749" w:rsidP="00DB00E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071B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DB00E7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23" w:type="dxa"/>
            <w:vAlign w:val="bottom"/>
          </w:tcPr>
          <w:p w:rsidR="00C07749" w:rsidRPr="0075563C" w:rsidRDefault="00C07749" w:rsidP="00024FFE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C07749" w:rsidRPr="008D4BFF" w:rsidRDefault="00C07749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C07749" w:rsidRPr="0036518F" w:rsidRDefault="00C07749" w:rsidP="00024FF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C07749" w:rsidRPr="00AE45D5" w:rsidRDefault="00AE45D5" w:rsidP="00024F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120</w:t>
            </w:r>
          </w:p>
        </w:tc>
      </w:tr>
    </w:tbl>
    <w:p w:rsidR="00C07749" w:rsidRDefault="00C07749" w:rsidP="00C07749">
      <w:pPr>
        <w:rPr>
          <w:b/>
          <w:sz w:val="28"/>
          <w:szCs w:val="28"/>
          <w:lang w:val="en-US"/>
        </w:rPr>
      </w:pPr>
    </w:p>
    <w:p w:rsidR="00C07749" w:rsidRPr="004902CB" w:rsidRDefault="00C07749" w:rsidP="00C07749">
      <w:pPr>
        <w:rPr>
          <w:b/>
          <w:sz w:val="28"/>
          <w:szCs w:val="28"/>
        </w:rPr>
      </w:pPr>
    </w:p>
    <w:p w:rsidR="00FE6B54" w:rsidRDefault="00FE6B54" w:rsidP="002E6BF0">
      <w:pPr>
        <w:widowControl w:val="0"/>
        <w:autoSpaceDE w:val="0"/>
        <w:autoSpaceDN w:val="0"/>
        <w:spacing w:before="220"/>
        <w:ind w:firstLine="708"/>
        <w:contextualSpacing/>
        <w:jc w:val="both"/>
        <w:rPr>
          <w:rFonts w:eastAsia="Arial Unicode MS"/>
          <w:sz w:val="28"/>
          <w:szCs w:val="28"/>
        </w:rPr>
      </w:pPr>
    </w:p>
    <w:p w:rsidR="00DB00E7" w:rsidRPr="004E432F" w:rsidRDefault="00DB00E7" w:rsidP="00DB00E7">
      <w:pPr>
        <w:ind w:right="3542"/>
        <w:rPr>
          <w:b/>
          <w:sz w:val="28"/>
          <w:szCs w:val="28"/>
        </w:rPr>
      </w:pPr>
      <w:r w:rsidRPr="004E432F">
        <w:rPr>
          <w:b/>
          <w:sz w:val="28"/>
          <w:szCs w:val="28"/>
        </w:rPr>
        <w:t>О внесении изменений в постановление администрации муниципального района «Корочанский район» от 06 апреля 202</w:t>
      </w:r>
      <w:r w:rsidR="00E279C8" w:rsidRPr="00E279C8">
        <w:rPr>
          <w:b/>
          <w:sz w:val="28"/>
          <w:szCs w:val="28"/>
        </w:rPr>
        <w:t>3</w:t>
      </w:r>
      <w:r w:rsidRPr="004E432F">
        <w:rPr>
          <w:b/>
          <w:sz w:val="28"/>
          <w:szCs w:val="28"/>
        </w:rPr>
        <w:t xml:space="preserve"> года </w:t>
      </w:r>
    </w:p>
    <w:p w:rsidR="00DB00E7" w:rsidRPr="004E432F" w:rsidRDefault="00DB00E7" w:rsidP="00C864EC">
      <w:pPr>
        <w:tabs>
          <w:tab w:val="left" w:pos="4155"/>
        </w:tabs>
        <w:ind w:right="3542"/>
        <w:rPr>
          <w:b/>
          <w:sz w:val="28"/>
          <w:szCs w:val="28"/>
        </w:rPr>
      </w:pPr>
      <w:r w:rsidRPr="004E432F">
        <w:rPr>
          <w:b/>
          <w:sz w:val="28"/>
          <w:szCs w:val="28"/>
        </w:rPr>
        <w:t xml:space="preserve">№ </w:t>
      </w:r>
      <w:r w:rsidR="00E279C8">
        <w:rPr>
          <w:b/>
          <w:sz w:val="28"/>
          <w:szCs w:val="28"/>
          <w:lang w:val="en-US"/>
        </w:rPr>
        <w:t>227</w:t>
      </w:r>
      <w:r w:rsidRPr="004E432F">
        <w:rPr>
          <w:b/>
          <w:sz w:val="28"/>
          <w:szCs w:val="28"/>
        </w:rPr>
        <w:t xml:space="preserve"> </w:t>
      </w:r>
      <w:r w:rsidR="00C864EC">
        <w:rPr>
          <w:b/>
          <w:sz w:val="28"/>
          <w:szCs w:val="28"/>
        </w:rPr>
        <w:tab/>
      </w:r>
    </w:p>
    <w:p w:rsidR="00DB00E7" w:rsidRDefault="00DB00E7" w:rsidP="00DB0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00E7" w:rsidRDefault="00DB00E7" w:rsidP="00DB0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00E7" w:rsidRDefault="00DB00E7" w:rsidP="00DB00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00E7" w:rsidRDefault="00DB00E7" w:rsidP="00DB00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E432F">
        <w:rPr>
          <w:rFonts w:eastAsia="Arial Unicode MS"/>
          <w:color w:val="000000"/>
          <w:sz w:val="28"/>
          <w:szCs w:val="28"/>
        </w:rPr>
        <w:t xml:space="preserve">В целях актуализации данных бюджета </w:t>
      </w:r>
      <w:r>
        <w:rPr>
          <w:rFonts w:eastAsia="Arial Unicode MS"/>
          <w:color w:val="000000"/>
          <w:sz w:val="28"/>
          <w:szCs w:val="28"/>
        </w:rPr>
        <w:t xml:space="preserve">к </w:t>
      </w:r>
      <w:r w:rsidRPr="004E432F">
        <w:rPr>
          <w:rFonts w:eastAsia="Arial Unicode MS"/>
          <w:sz w:val="28"/>
          <w:szCs w:val="28"/>
        </w:rPr>
        <w:t>бюджетн</w:t>
      </w:r>
      <w:r>
        <w:rPr>
          <w:rFonts w:eastAsia="Arial Unicode MS"/>
          <w:sz w:val="28"/>
          <w:szCs w:val="28"/>
        </w:rPr>
        <w:t>ому</w:t>
      </w:r>
      <w:r w:rsidRPr="004E432F">
        <w:rPr>
          <w:rFonts w:eastAsia="Arial Unicode MS"/>
          <w:sz w:val="28"/>
          <w:szCs w:val="28"/>
        </w:rPr>
        <w:t xml:space="preserve"> прогноз</w:t>
      </w:r>
      <w:r>
        <w:rPr>
          <w:rFonts w:eastAsia="Arial Unicode MS"/>
          <w:sz w:val="28"/>
          <w:szCs w:val="28"/>
        </w:rPr>
        <w:t>у</w:t>
      </w:r>
      <w:r w:rsidRPr="004E432F">
        <w:rPr>
          <w:rFonts w:eastAsia="Arial Unicode MS"/>
          <w:sz w:val="28"/>
          <w:szCs w:val="28"/>
        </w:rPr>
        <w:t xml:space="preserve"> Корочанского района на долгосрочный период  до 202</w:t>
      </w:r>
      <w:r w:rsidRPr="00DB00E7">
        <w:rPr>
          <w:rFonts w:eastAsia="Arial Unicode MS"/>
          <w:sz w:val="28"/>
          <w:szCs w:val="28"/>
        </w:rPr>
        <w:t>8</w:t>
      </w:r>
      <w:r w:rsidRPr="004E432F">
        <w:rPr>
          <w:rFonts w:eastAsia="Arial Unicode MS"/>
          <w:sz w:val="28"/>
          <w:szCs w:val="28"/>
        </w:rPr>
        <w:t xml:space="preserve"> года</w:t>
      </w:r>
      <w:r w:rsidRPr="004E432F">
        <w:rPr>
          <w:rFonts w:eastAsia="Arial Unicode MS"/>
          <w:color w:val="000000"/>
          <w:sz w:val="28"/>
          <w:szCs w:val="28"/>
        </w:rPr>
        <w:t xml:space="preserve"> администрация муниципального района «</w:t>
      </w:r>
      <w:proofErr w:type="spellStart"/>
      <w:r w:rsidRPr="004E432F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4E432F">
        <w:rPr>
          <w:rFonts w:eastAsia="Arial Unicode MS"/>
          <w:color w:val="000000"/>
          <w:sz w:val="28"/>
          <w:szCs w:val="28"/>
        </w:rPr>
        <w:t xml:space="preserve"> район» </w:t>
      </w:r>
      <w:proofErr w:type="gramStart"/>
      <w:r w:rsidRPr="004E432F"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 w:rsidRPr="004E432F">
        <w:rPr>
          <w:rFonts w:eastAsia="Arial Unicode MS"/>
          <w:b/>
          <w:color w:val="000000"/>
          <w:sz w:val="28"/>
          <w:szCs w:val="28"/>
        </w:rPr>
        <w:t xml:space="preserve"> о с т а н о в л я е т:</w:t>
      </w:r>
    </w:p>
    <w:p w:rsidR="00DB00E7" w:rsidRPr="00DC3AF3" w:rsidRDefault="00DB00E7" w:rsidP="00DB00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4E432F">
        <w:rPr>
          <w:rFonts w:eastAsia="Arial Unicode MS"/>
          <w:sz w:val="28"/>
          <w:szCs w:val="28"/>
        </w:rPr>
        <w:t>Внести изменения в постановление администрации муниципального района «Корочанский район» от 06 апреля 202</w:t>
      </w:r>
      <w:r w:rsidRPr="00DB00E7">
        <w:rPr>
          <w:rFonts w:eastAsia="Arial Unicode MS"/>
          <w:sz w:val="28"/>
          <w:szCs w:val="28"/>
        </w:rPr>
        <w:t>3</w:t>
      </w:r>
      <w:r w:rsidRPr="004E432F">
        <w:rPr>
          <w:rFonts w:eastAsia="Arial Unicode MS"/>
          <w:sz w:val="28"/>
          <w:szCs w:val="28"/>
        </w:rPr>
        <w:t xml:space="preserve"> года № </w:t>
      </w:r>
      <w:r w:rsidRPr="00DB00E7">
        <w:rPr>
          <w:rFonts w:eastAsia="Arial Unicode MS"/>
          <w:sz w:val="28"/>
          <w:szCs w:val="28"/>
        </w:rPr>
        <w:t>227</w:t>
      </w:r>
      <w:r w:rsidRPr="004E432F">
        <w:rPr>
          <w:rFonts w:eastAsia="Arial Unicode MS"/>
          <w:sz w:val="28"/>
          <w:szCs w:val="28"/>
        </w:rPr>
        <w:t xml:space="preserve"> «Об утверждении бюджетного прогноза Корочанского района на долгосрочный период  до 202</w:t>
      </w:r>
      <w:r w:rsidRPr="00DB00E7">
        <w:rPr>
          <w:rFonts w:eastAsia="Arial Unicode MS"/>
          <w:sz w:val="28"/>
          <w:szCs w:val="28"/>
        </w:rPr>
        <w:t>8</w:t>
      </w:r>
      <w:r w:rsidRPr="004E432F">
        <w:rPr>
          <w:rFonts w:eastAsia="Arial Unicode MS"/>
          <w:sz w:val="28"/>
          <w:szCs w:val="28"/>
        </w:rPr>
        <w:t xml:space="preserve"> года»</w:t>
      </w:r>
      <w:r>
        <w:rPr>
          <w:rFonts w:eastAsia="Arial Unicode MS"/>
          <w:sz w:val="28"/>
          <w:szCs w:val="28"/>
        </w:rPr>
        <w:t xml:space="preserve">: </w:t>
      </w:r>
    </w:p>
    <w:p w:rsidR="00DB00E7" w:rsidRPr="00DC3AF3" w:rsidRDefault="00DB00E7" w:rsidP="00DB00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DC3AF3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</w:rPr>
        <w:t xml:space="preserve"> в бюджетный прогноз Корочанского района на долгосрочный период до 202</w:t>
      </w:r>
      <w:r w:rsidRPr="00DB00E7">
        <w:rPr>
          <w:rFonts w:eastAsia="Arial Unicode MS"/>
          <w:sz w:val="28"/>
          <w:szCs w:val="28"/>
        </w:rPr>
        <w:t>8</w:t>
      </w:r>
      <w:r>
        <w:rPr>
          <w:rFonts w:eastAsia="Arial Unicode MS"/>
          <w:sz w:val="28"/>
          <w:szCs w:val="28"/>
        </w:rPr>
        <w:t xml:space="preserve"> года (далее - бюджетный прогноз), утвержденный в пункте 1 названного постановления:</w:t>
      </w:r>
    </w:p>
    <w:p w:rsidR="00DB00E7" w:rsidRPr="004E432F" w:rsidRDefault="00DB00E7" w:rsidP="00DB00E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4E432F">
        <w:rPr>
          <w:rFonts w:eastAsia="Arial Unicode MS"/>
          <w:sz w:val="28"/>
          <w:szCs w:val="28"/>
        </w:rPr>
        <w:t>приложения № 3</w:t>
      </w:r>
      <w:r w:rsidR="00B460AF">
        <w:rPr>
          <w:rFonts w:eastAsia="Arial Unicode MS"/>
          <w:sz w:val="28"/>
          <w:szCs w:val="28"/>
        </w:rPr>
        <w:t>,</w:t>
      </w:r>
      <w:r w:rsidRPr="004E432F">
        <w:rPr>
          <w:rFonts w:eastAsia="Arial Unicode MS"/>
          <w:sz w:val="28"/>
          <w:szCs w:val="28"/>
        </w:rPr>
        <w:t xml:space="preserve"> № 4</w:t>
      </w:r>
      <w:r w:rsidR="00B460AF">
        <w:rPr>
          <w:rFonts w:eastAsia="Arial Unicode MS"/>
          <w:sz w:val="28"/>
          <w:szCs w:val="28"/>
        </w:rPr>
        <w:t xml:space="preserve"> и №</w:t>
      </w:r>
      <w:r w:rsidR="008829FA">
        <w:rPr>
          <w:rFonts w:eastAsia="Arial Unicode MS"/>
          <w:sz w:val="28"/>
          <w:szCs w:val="28"/>
        </w:rPr>
        <w:t xml:space="preserve"> </w:t>
      </w:r>
      <w:r w:rsidR="00B460AF">
        <w:rPr>
          <w:rFonts w:eastAsia="Arial Unicode MS"/>
          <w:sz w:val="28"/>
          <w:szCs w:val="28"/>
        </w:rPr>
        <w:t>5</w:t>
      </w:r>
      <w:r w:rsidRPr="004E432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к </w:t>
      </w:r>
      <w:r w:rsidRPr="004E432F">
        <w:rPr>
          <w:rFonts w:eastAsia="Arial Unicode MS"/>
          <w:sz w:val="28"/>
          <w:szCs w:val="28"/>
        </w:rPr>
        <w:t>бюджетн</w:t>
      </w:r>
      <w:r>
        <w:rPr>
          <w:rFonts w:eastAsia="Arial Unicode MS"/>
          <w:sz w:val="28"/>
          <w:szCs w:val="28"/>
        </w:rPr>
        <w:t>ому</w:t>
      </w:r>
      <w:r w:rsidRPr="004E432F">
        <w:rPr>
          <w:rFonts w:eastAsia="Arial Unicode MS"/>
          <w:sz w:val="28"/>
          <w:szCs w:val="28"/>
        </w:rPr>
        <w:t xml:space="preserve"> прогноз</w:t>
      </w:r>
      <w:r>
        <w:rPr>
          <w:rFonts w:eastAsia="Arial Unicode MS"/>
          <w:sz w:val="28"/>
          <w:szCs w:val="28"/>
        </w:rPr>
        <w:t>у</w:t>
      </w:r>
      <w:r w:rsidRPr="004E432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изложить</w:t>
      </w:r>
      <w:r w:rsidR="008829FA">
        <w:rPr>
          <w:rFonts w:eastAsia="Arial Unicode MS"/>
          <w:sz w:val="28"/>
          <w:szCs w:val="28"/>
        </w:rPr>
        <w:t xml:space="preserve">               </w:t>
      </w:r>
      <w:r>
        <w:rPr>
          <w:rFonts w:eastAsia="Arial Unicode MS"/>
          <w:sz w:val="28"/>
          <w:szCs w:val="28"/>
        </w:rPr>
        <w:t xml:space="preserve"> </w:t>
      </w:r>
      <w:r w:rsidRPr="004E432F">
        <w:rPr>
          <w:rFonts w:eastAsia="Arial Unicode MS"/>
          <w:sz w:val="28"/>
          <w:szCs w:val="28"/>
        </w:rPr>
        <w:t>в редакции согласно приложению к настоящему постановлению.</w:t>
      </w:r>
    </w:p>
    <w:p w:rsidR="00DB00E7" w:rsidRDefault="00DB00E7" w:rsidP="00DB00E7">
      <w:pPr>
        <w:ind w:firstLine="709"/>
        <w:jc w:val="both"/>
        <w:rPr>
          <w:sz w:val="28"/>
          <w:szCs w:val="28"/>
        </w:rPr>
      </w:pPr>
    </w:p>
    <w:p w:rsidR="00DB00E7" w:rsidRPr="004E432F" w:rsidRDefault="00DB00E7" w:rsidP="00DB00E7">
      <w:pPr>
        <w:ind w:firstLine="709"/>
        <w:jc w:val="both"/>
        <w:rPr>
          <w:sz w:val="28"/>
          <w:szCs w:val="28"/>
        </w:rPr>
      </w:pPr>
    </w:p>
    <w:p w:rsidR="00DB00E7" w:rsidRDefault="00DB00E7" w:rsidP="00DB00E7">
      <w:pPr>
        <w:jc w:val="both"/>
        <w:rPr>
          <w:sz w:val="28"/>
          <w:szCs w:val="28"/>
        </w:rPr>
      </w:pPr>
    </w:p>
    <w:p w:rsidR="00DB00E7" w:rsidRDefault="00DB00E7" w:rsidP="00DB00E7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  <w:r w:rsidRPr="00C95D38">
        <w:rPr>
          <w:rFonts w:eastAsia="Arial Unicode MS"/>
          <w:szCs w:val="20"/>
        </w:rPr>
        <w:tab/>
      </w:r>
    </w:p>
    <w:p w:rsidR="00DB00E7" w:rsidRPr="00DE35AF" w:rsidRDefault="00DB00E7" w:rsidP="00DB00E7">
      <w:pPr>
        <w:pStyle w:val="ae"/>
        <w:shd w:val="clear" w:color="auto" w:fill="auto"/>
        <w:spacing w:before="0"/>
        <w:ind w:firstLine="0"/>
        <w:jc w:val="left"/>
        <w:rPr>
          <w:b/>
        </w:rPr>
      </w:pPr>
      <w:r w:rsidRPr="002D1190">
        <w:rPr>
          <w:b/>
        </w:rPr>
        <w:t>Глава</w:t>
      </w:r>
      <w:r w:rsidRPr="00E538B0">
        <w:rPr>
          <w:b/>
        </w:rPr>
        <w:t xml:space="preserve"> администрации</w:t>
      </w:r>
      <w:r w:rsidRPr="00DE35AF">
        <w:rPr>
          <w:b/>
        </w:rPr>
        <w:t xml:space="preserve"> </w:t>
      </w:r>
    </w:p>
    <w:p w:rsidR="00DB00E7" w:rsidRDefault="00DB00E7" w:rsidP="00DB00E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Корочанского  </w:t>
      </w:r>
      <w:r w:rsidRPr="00DE35AF">
        <w:rPr>
          <w:b/>
          <w:sz w:val="28"/>
          <w:szCs w:val="28"/>
        </w:rPr>
        <w:t xml:space="preserve">района          </w:t>
      </w:r>
      <w:r>
        <w:rPr>
          <w:b/>
          <w:sz w:val="28"/>
          <w:szCs w:val="28"/>
        </w:rPr>
        <w:t xml:space="preserve">                                        </w:t>
      </w:r>
      <w:r w:rsidRPr="00DE35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DE50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Pr="00DE35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Н.</w:t>
      </w:r>
      <w:r w:rsidR="00DE50BF">
        <w:rPr>
          <w:b/>
          <w:sz w:val="28"/>
          <w:szCs w:val="28"/>
        </w:rPr>
        <w:t xml:space="preserve">В. </w:t>
      </w:r>
      <w:r>
        <w:rPr>
          <w:b/>
          <w:sz w:val="28"/>
          <w:szCs w:val="28"/>
        </w:rPr>
        <w:t>Нестеров</w:t>
      </w:r>
    </w:p>
    <w:p w:rsidR="00DB00E7" w:rsidRDefault="00DB00E7" w:rsidP="00DB00E7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7A0B78" w:rsidRPr="00DB00E7" w:rsidRDefault="007A0B78" w:rsidP="00FE6B54">
      <w:pPr>
        <w:widowControl w:val="0"/>
        <w:autoSpaceDE w:val="0"/>
        <w:autoSpaceDN w:val="0"/>
        <w:spacing w:before="220"/>
        <w:contextualSpacing/>
        <w:jc w:val="both"/>
        <w:rPr>
          <w:rFonts w:eastAsia="Arial Unicode MS"/>
          <w:sz w:val="28"/>
          <w:szCs w:val="28"/>
        </w:rPr>
      </w:pPr>
    </w:p>
    <w:p w:rsidR="007A0B78" w:rsidRDefault="007A0B78" w:rsidP="00FE6B54">
      <w:pPr>
        <w:widowControl w:val="0"/>
        <w:autoSpaceDE w:val="0"/>
        <w:autoSpaceDN w:val="0"/>
        <w:spacing w:before="220"/>
        <w:contextualSpacing/>
        <w:jc w:val="both"/>
        <w:rPr>
          <w:rFonts w:eastAsia="Arial Unicode MS"/>
          <w:sz w:val="28"/>
          <w:szCs w:val="28"/>
        </w:rPr>
      </w:pPr>
    </w:p>
    <w:p w:rsidR="001A737C" w:rsidRDefault="001A737C" w:rsidP="00FE6B54">
      <w:pPr>
        <w:widowControl w:val="0"/>
        <w:autoSpaceDE w:val="0"/>
        <w:autoSpaceDN w:val="0"/>
        <w:spacing w:before="220"/>
        <w:contextualSpacing/>
        <w:jc w:val="both"/>
        <w:rPr>
          <w:rFonts w:eastAsia="Arial Unicode MS"/>
          <w:sz w:val="28"/>
          <w:szCs w:val="28"/>
        </w:rPr>
      </w:pPr>
    </w:p>
    <w:p w:rsidR="001A737C" w:rsidRDefault="001A737C" w:rsidP="00FE6B54">
      <w:pPr>
        <w:widowControl w:val="0"/>
        <w:autoSpaceDE w:val="0"/>
        <w:autoSpaceDN w:val="0"/>
        <w:spacing w:before="220"/>
        <w:contextualSpacing/>
        <w:jc w:val="both"/>
        <w:rPr>
          <w:rFonts w:eastAsia="Arial Unicode MS"/>
          <w:sz w:val="28"/>
          <w:szCs w:val="28"/>
        </w:rPr>
      </w:pPr>
    </w:p>
    <w:p w:rsidR="00024FFE" w:rsidRPr="00024FFE" w:rsidRDefault="00024FFE" w:rsidP="00024FFE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DB00E7" w:rsidRDefault="00DB00E7" w:rsidP="00DB00E7">
      <w:pPr>
        <w:widowControl w:val="0"/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  <w:r w:rsidRPr="00DB00E7">
        <w:rPr>
          <w:b/>
          <w:bCs/>
          <w:sz w:val="28"/>
          <w:szCs w:val="28"/>
        </w:rPr>
        <w:lastRenderedPageBreak/>
        <w:t xml:space="preserve">                                                                            </w:t>
      </w:r>
      <w:r w:rsidR="008829FA">
        <w:rPr>
          <w:b/>
          <w:bCs/>
          <w:sz w:val="28"/>
          <w:szCs w:val="28"/>
        </w:rPr>
        <w:t xml:space="preserve">   </w:t>
      </w:r>
      <w:r w:rsidRPr="00DB00E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Приложение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постановлению администрации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E45D5">
        <w:rPr>
          <w:b/>
          <w:bCs/>
          <w:sz w:val="28"/>
          <w:szCs w:val="28"/>
        </w:rPr>
        <w:t xml:space="preserve"> 5 марта</w:t>
      </w:r>
      <w:r>
        <w:rPr>
          <w:b/>
          <w:bCs/>
          <w:sz w:val="28"/>
          <w:szCs w:val="28"/>
        </w:rPr>
        <w:t xml:space="preserve"> 202</w:t>
      </w:r>
      <w:r w:rsidR="001A737C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>г.</w:t>
      </w:r>
    </w:p>
    <w:p w:rsidR="00DB00E7" w:rsidRDefault="00AE45D5" w:rsidP="00DB00E7">
      <w:pPr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120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</w:p>
    <w:p w:rsidR="00DB00E7" w:rsidRPr="00B46586" w:rsidRDefault="00DB00E7" w:rsidP="00DB00E7">
      <w:pPr>
        <w:ind w:left="4820"/>
        <w:jc w:val="center"/>
        <w:rPr>
          <w:b/>
          <w:bCs/>
          <w:sz w:val="28"/>
          <w:szCs w:val="28"/>
        </w:rPr>
      </w:pPr>
      <w:r w:rsidRPr="00634A59">
        <w:rPr>
          <w:b/>
          <w:bCs/>
          <w:sz w:val="28"/>
          <w:szCs w:val="28"/>
        </w:rPr>
        <w:t>Приложение № 3</w:t>
      </w:r>
    </w:p>
    <w:p w:rsidR="00DB00E7" w:rsidRPr="00515265" w:rsidRDefault="00DB00E7" w:rsidP="00DB00E7">
      <w:pPr>
        <w:ind w:left="4820"/>
        <w:jc w:val="center"/>
        <w:rPr>
          <w:b/>
          <w:bCs/>
          <w:sz w:val="28"/>
          <w:szCs w:val="28"/>
        </w:rPr>
      </w:pPr>
      <w:r w:rsidRPr="00634A59">
        <w:rPr>
          <w:b/>
          <w:bCs/>
          <w:sz w:val="28"/>
          <w:szCs w:val="28"/>
        </w:rPr>
        <w:t>к бюджетному прогнозу</w:t>
      </w:r>
      <w:r>
        <w:rPr>
          <w:b/>
          <w:bCs/>
          <w:sz w:val="28"/>
          <w:szCs w:val="28"/>
        </w:rPr>
        <w:t xml:space="preserve"> </w:t>
      </w:r>
    </w:p>
    <w:p w:rsidR="00DB00E7" w:rsidRDefault="00DB00E7" w:rsidP="00DB00E7">
      <w:pPr>
        <w:ind w:left="4820"/>
        <w:jc w:val="center"/>
        <w:rPr>
          <w:b/>
          <w:bCs/>
          <w:sz w:val="28"/>
          <w:szCs w:val="28"/>
        </w:rPr>
      </w:pPr>
      <w:r w:rsidRPr="00634A59">
        <w:rPr>
          <w:b/>
          <w:bCs/>
          <w:sz w:val="28"/>
          <w:szCs w:val="28"/>
        </w:rPr>
        <w:t>Корочанского района</w:t>
      </w:r>
    </w:p>
    <w:p w:rsidR="008829FA" w:rsidRDefault="00DB00E7" w:rsidP="00DB00E7">
      <w:pPr>
        <w:ind w:left="4820"/>
        <w:jc w:val="center"/>
        <w:rPr>
          <w:b/>
          <w:bCs/>
          <w:sz w:val="28"/>
          <w:szCs w:val="28"/>
        </w:rPr>
      </w:pPr>
      <w:r w:rsidRPr="00634A59">
        <w:rPr>
          <w:b/>
          <w:bCs/>
          <w:sz w:val="28"/>
          <w:szCs w:val="28"/>
        </w:rPr>
        <w:t xml:space="preserve">на долгосрочный период </w:t>
      </w:r>
    </w:p>
    <w:p w:rsidR="00DB00E7" w:rsidRPr="00B46586" w:rsidRDefault="00DB00E7" w:rsidP="00DB00E7">
      <w:pPr>
        <w:ind w:left="4820"/>
        <w:jc w:val="center"/>
        <w:rPr>
          <w:b/>
          <w:bCs/>
          <w:sz w:val="28"/>
          <w:szCs w:val="28"/>
        </w:rPr>
      </w:pPr>
      <w:r w:rsidRPr="00634A59">
        <w:rPr>
          <w:b/>
          <w:bCs/>
          <w:sz w:val="28"/>
          <w:szCs w:val="28"/>
        </w:rPr>
        <w:t>до 202</w:t>
      </w:r>
      <w:r w:rsidR="0049500A" w:rsidRPr="00007E12">
        <w:rPr>
          <w:b/>
          <w:bCs/>
          <w:sz w:val="28"/>
          <w:szCs w:val="28"/>
        </w:rPr>
        <w:t>8</w:t>
      </w:r>
      <w:r w:rsidRPr="00634A59">
        <w:rPr>
          <w:b/>
          <w:bCs/>
          <w:sz w:val="28"/>
          <w:szCs w:val="28"/>
        </w:rPr>
        <w:t xml:space="preserve"> года</w:t>
      </w:r>
    </w:p>
    <w:p w:rsidR="00DB00E7" w:rsidRPr="00007E12" w:rsidRDefault="00DB00E7" w:rsidP="00DB00E7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  <w:bookmarkStart w:id="0" w:name="P77"/>
      <w:bookmarkStart w:id="1" w:name="P164"/>
      <w:bookmarkEnd w:id="0"/>
      <w:bookmarkEnd w:id="1"/>
    </w:p>
    <w:p w:rsidR="00DB00E7" w:rsidRPr="00007E12" w:rsidRDefault="00DB00E7" w:rsidP="00DB00E7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</w:p>
    <w:p w:rsidR="00024FFE" w:rsidRPr="00024FFE" w:rsidRDefault="00DB00E7" w:rsidP="00DB00E7">
      <w:pPr>
        <w:widowControl w:val="0"/>
        <w:autoSpaceDE w:val="0"/>
        <w:autoSpaceDN w:val="0"/>
        <w:rPr>
          <w:rFonts w:eastAsia="Arial Unicode MS"/>
          <w:b/>
          <w:sz w:val="28"/>
          <w:szCs w:val="28"/>
        </w:rPr>
      </w:pPr>
      <w:r w:rsidRPr="00DB00E7">
        <w:rPr>
          <w:rFonts w:eastAsia="Arial Unicode MS"/>
          <w:szCs w:val="20"/>
        </w:rPr>
        <w:t xml:space="preserve">          </w:t>
      </w:r>
      <w:r w:rsidR="00024FFE" w:rsidRPr="00024FFE">
        <w:rPr>
          <w:rFonts w:eastAsia="Arial Unicode MS"/>
          <w:b/>
          <w:sz w:val="28"/>
          <w:szCs w:val="28"/>
        </w:rPr>
        <w:t>Основные параметры районного и консолидированного бюджетов</w:t>
      </w:r>
    </w:p>
    <w:p w:rsidR="00024FFE" w:rsidRPr="00024FFE" w:rsidRDefault="00024FFE" w:rsidP="00024FFE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Корочанского района на долгосрочный период</w:t>
      </w:r>
    </w:p>
    <w:p w:rsidR="00A35627" w:rsidRDefault="00024FFE" w:rsidP="00A35627">
      <w:pPr>
        <w:widowControl w:val="0"/>
        <w:autoSpaceDE w:val="0"/>
        <w:autoSpaceDN w:val="0"/>
        <w:ind w:firstLine="540"/>
        <w:jc w:val="both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="001A737C">
        <w:rPr>
          <w:rFonts w:eastAsia="Arial Unicode MS"/>
          <w:szCs w:val="20"/>
        </w:rPr>
        <w:t xml:space="preserve">     </w:t>
      </w:r>
      <w:r w:rsidRPr="00024FFE">
        <w:rPr>
          <w:rFonts w:eastAsia="Arial Unicode MS"/>
          <w:szCs w:val="20"/>
        </w:rPr>
        <w:t>(тыс.</w:t>
      </w:r>
      <w:r w:rsidR="00A35627">
        <w:rPr>
          <w:rFonts w:eastAsia="Arial Unicode MS"/>
          <w:szCs w:val="20"/>
        </w:rPr>
        <w:t xml:space="preserve"> </w:t>
      </w:r>
      <w:r w:rsidRPr="00024FFE">
        <w:rPr>
          <w:rFonts w:eastAsia="Arial Unicode MS"/>
          <w:szCs w:val="20"/>
        </w:rPr>
        <w:t>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35627" w:rsidRPr="000864DC" w:rsidTr="001A723F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Плановый период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Прогнозный период</w:t>
            </w:r>
          </w:p>
        </w:tc>
      </w:tr>
      <w:tr w:rsidR="00A35627" w:rsidRPr="000864DC" w:rsidTr="001A723F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</w:tr>
      <w:tr w:rsidR="00A35627" w:rsidRPr="000864DC" w:rsidTr="001A723F">
        <w:trPr>
          <w:trHeight w:val="43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</w:rPr>
            </w:pPr>
            <w:r w:rsidRPr="000864DC">
              <w:rPr>
                <w:color w:val="000000"/>
              </w:rPr>
              <w:t>Районный бюджет</w:t>
            </w:r>
          </w:p>
        </w:tc>
      </w:tr>
      <w:tr w:rsidR="00A35627" w:rsidRPr="008829FA" w:rsidTr="001A723F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8829FA" w:rsidRDefault="00A35627" w:rsidP="001A723F">
            <w:pPr>
              <w:rPr>
                <w:b/>
                <w:bCs/>
                <w:color w:val="000000"/>
              </w:rPr>
            </w:pPr>
            <w:r w:rsidRPr="008829FA">
              <w:rPr>
                <w:b/>
                <w:bCs/>
                <w:color w:val="000000"/>
                <w:sz w:val="22"/>
                <w:szCs w:val="22"/>
              </w:rPr>
              <w:t>1. Доходы, всего,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2 087 902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2 706 772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2 642 436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2 589 252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2 647 983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1 777 112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1 816 532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1 830 002</w:t>
            </w:r>
          </w:p>
        </w:tc>
      </w:tr>
      <w:tr w:rsidR="00A35627" w:rsidRPr="000864DC" w:rsidTr="001A723F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1.1. Налоговые доходы,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587 677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714 116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718 110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795 001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845 646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299 644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337 993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350 520</w:t>
            </w:r>
          </w:p>
        </w:tc>
      </w:tr>
      <w:tr w:rsidR="00A35627" w:rsidRPr="000864DC" w:rsidTr="001A723F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-налог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542 109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655 353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669 951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746 025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802 450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257 414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295 097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306 900</w:t>
            </w:r>
          </w:p>
        </w:tc>
      </w:tr>
      <w:tr w:rsidR="00A35627" w:rsidRPr="000864DC" w:rsidTr="001A723F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1.2.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41 831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47 719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42 042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43 991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42 439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43 285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44 356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45 299</w:t>
            </w:r>
          </w:p>
        </w:tc>
      </w:tr>
      <w:tr w:rsidR="00A35627" w:rsidRPr="000864DC" w:rsidTr="001A723F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1.3.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1 458 394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1 944 937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1 882 284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1 750 260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1 759 898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1 434 183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1 434 183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1 434 183</w:t>
            </w:r>
          </w:p>
        </w:tc>
      </w:tr>
      <w:tr w:rsidR="00A35627" w:rsidRPr="000864DC" w:rsidTr="001A723F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35627" w:rsidRPr="000864DC" w:rsidTr="001A723F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-дотации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185 065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209 983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245 761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235 841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224 049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216 358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216 358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216 358</w:t>
            </w:r>
          </w:p>
        </w:tc>
      </w:tr>
      <w:tr w:rsidR="00A35627" w:rsidRPr="000864DC" w:rsidTr="001A723F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-субсидии</w:t>
            </w:r>
          </w:p>
          <w:p w:rsidR="00A35627" w:rsidRPr="000864DC" w:rsidRDefault="00A35627" w:rsidP="001A723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340 574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142 189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504 403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2 273 614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417 777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68 172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68 172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68 172</w:t>
            </w:r>
          </w:p>
        </w:tc>
      </w:tr>
      <w:tr w:rsidR="00A35627" w:rsidRPr="000864DC" w:rsidTr="001A723F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  <w:sz w:val="22"/>
                <w:szCs w:val="22"/>
              </w:rPr>
              <w:t>-субвенции</w:t>
            </w:r>
          </w:p>
          <w:p w:rsidR="00A35627" w:rsidRPr="000864DC" w:rsidRDefault="00A35627" w:rsidP="001A723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619 369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679 040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1 003 291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1 064 298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1 092 036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1 122 784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1 122 784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864DC">
              <w:rPr>
                <w:color w:val="000000"/>
                <w:sz w:val="18"/>
                <w:szCs w:val="18"/>
              </w:rPr>
              <w:t>1 122 784</w:t>
            </w:r>
          </w:p>
        </w:tc>
      </w:tr>
      <w:tr w:rsidR="00A35627" w:rsidRPr="008829FA" w:rsidTr="001A723F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2.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64DC">
              <w:rPr>
                <w:b/>
                <w:bCs/>
                <w:color w:val="000000"/>
                <w:sz w:val="18"/>
                <w:szCs w:val="18"/>
              </w:rPr>
              <w:t>2 148 488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64DC">
              <w:rPr>
                <w:b/>
                <w:bCs/>
                <w:color w:val="000000"/>
                <w:sz w:val="18"/>
                <w:szCs w:val="18"/>
              </w:rPr>
              <w:t>2 624 422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2 847 209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2 753 724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2 647 983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1 777 112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1 816 532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/>
                <w:bCs/>
                <w:iCs/>
                <w:color w:val="000000"/>
                <w:sz w:val="18"/>
                <w:szCs w:val="18"/>
              </w:rPr>
              <w:t>1 830 002</w:t>
            </w:r>
          </w:p>
        </w:tc>
      </w:tr>
      <w:tr w:rsidR="00A35627" w:rsidRPr="000864DC" w:rsidTr="001A723F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</w:rPr>
              <w:t>3. Дефицит/</w:t>
            </w:r>
            <w:r>
              <w:rPr>
                <w:color w:val="000000"/>
              </w:rPr>
              <w:t xml:space="preserve"> </w:t>
            </w:r>
            <w:r w:rsidRPr="000864DC">
              <w:rPr>
                <w:color w:val="000000"/>
              </w:rPr>
              <w:t>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ind w:left="-108" w:firstLine="108"/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-60 586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82 350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-204 773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-164 472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A35627" w:rsidRPr="000864DC" w:rsidTr="001A723F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</w:rPr>
              <w:t xml:space="preserve">4. </w:t>
            </w:r>
            <w:proofErr w:type="spellStart"/>
            <w:proofErr w:type="gramStart"/>
            <w:r w:rsidRPr="000864DC">
              <w:rPr>
                <w:color w:val="000000"/>
              </w:rPr>
              <w:t>Муниципаль</w:t>
            </w:r>
            <w:r w:rsidR="008829FA">
              <w:rPr>
                <w:color w:val="000000"/>
              </w:rPr>
              <w:t>-</w:t>
            </w:r>
            <w:r w:rsidRPr="000864DC">
              <w:rPr>
                <w:color w:val="000000"/>
              </w:rPr>
              <w:t>ный</w:t>
            </w:r>
            <w:proofErr w:type="spellEnd"/>
            <w:proofErr w:type="gramEnd"/>
            <w:r w:rsidRPr="000864DC">
              <w:rPr>
                <w:color w:val="000000"/>
              </w:rPr>
              <w:t xml:space="preserve"> долг </w:t>
            </w:r>
            <w:proofErr w:type="spellStart"/>
            <w:r w:rsidRPr="000864DC">
              <w:rPr>
                <w:color w:val="000000"/>
              </w:rPr>
              <w:t>Корочан</w:t>
            </w:r>
            <w:r>
              <w:rPr>
                <w:color w:val="000000"/>
              </w:rPr>
              <w:t>с</w:t>
            </w:r>
            <w:r w:rsidRPr="000864DC">
              <w:rPr>
                <w:color w:val="000000"/>
              </w:rPr>
              <w:t>кого</w:t>
            </w:r>
            <w:proofErr w:type="spellEnd"/>
            <w:r w:rsidRPr="000864DC">
              <w:rPr>
                <w:color w:val="000000"/>
              </w:rPr>
              <w:t xml:space="preserve"> района</w:t>
            </w:r>
          </w:p>
          <w:p w:rsidR="00A35627" w:rsidRPr="000864DC" w:rsidRDefault="00A35627" w:rsidP="001A723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color w:val="000000"/>
                <w:sz w:val="20"/>
                <w:szCs w:val="20"/>
              </w:rPr>
            </w:pPr>
            <w:r w:rsidRPr="000864DC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A35627" w:rsidRP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</w:t>
      </w: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A35627" w:rsidRPr="000864DC" w:rsidTr="001A723F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Плановый период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Прогнозный период</w:t>
            </w:r>
          </w:p>
        </w:tc>
      </w:tr>
      <w:tr w:rsidR="00A35627" w:rsidRPr="000864DC" w:rsidTr="001A723F">
        <w:trPr>
          <w:trHeight w:val="4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864DC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4DC">
              <w:rPr>
                <w:b/>
                <w:bCs/>
                <w:color w:val="000000"/>
                <w:sz w:val="20"/>
                <w:szCs w:val="20"/>
              </w:rPr>
              <w:t>2028 год</w:t>
            </w:r>
          </w:p>
        </w:tc>
      </w:tr>
      <w:tr w:rsidR="00A35627" w:rsidRPr="000864DC" w:rsidTr="001A723F">
        <w:trPr>
          <w:trHeight w:val="465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864DC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864DC">
              <w:rPr>
                <w:b/>
                <w:bCs/>
                <w:color w:val="000000"/>
              </w:rPr>
              <w:t>Показатель</w:t>
            </w:r>
          </w:p>
        </w:tc>
      </w:tr>
      <w:tr w:rsidR="00A35627" w:rsidRPr="008829FA" w:rsidTr="001A723F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8829FA" w:rsidRDefault="00A35627" w:rsidP="001A723F">
            <w:pPr>
              <w:rPr>
                <w:color w:val="000000"/>
              </w:rPr>
            </w:pPr>
            <w:r w:rsidRPr="008829FA">
              <w:rPr>
                <w:color w:val="000000"/>
              </w:rPr>
              <w:t>1. Доходы,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2 178 592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2 804 988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2 738 930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2 691 797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2 749 522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1 882 692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1 901 091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1 916 885</w:t>
            </w:r>
          </w:p>
        </w:tc>
      </w:tr>
      <w:tr w:rsidR="00A35627" w:rsidRPr="008829FA" w:rsidTr="001A723F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8829FA" w:rsidRDefault="00A35627" w:rsidP="001A723F">
            <w:pPr>
              <w:rPr>
                <w:color w:val="000000"/>
              </w:rPr>
            </w:pPr>
            <w:r w:rsidRPr="008829FA">
              <w:rPr>
                <w:color w:val="000000"/>
              </w:rPr>
              <w:t>2. Расходы,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2 242 729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2 712 810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2 970 444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2 856 270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2 749 522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1 882 692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1 901 091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8829FA">
              <w:rPr>
                <w:iCs/>
                <w:color w:val="000000"/>
                <w:sz w:val="18"/>
                <w:szCs w:val="18"/>
              </w:rPr>
              <w:t>1 916 885</w:t>
            </w:r>
          </w:p>
        </w:tc>
      </w:tr>
      <w:tr w:rsidR="00A35627" w:rsidRPr="000864DC" w:rsidTr="001A723F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0864DC" w:rsidRDefault="00A35627" w:rsidP="001A723F">
            <w:pPr>
              <w:rPr>
                <w:color w:val="000000"/>
              </w:rPr>
            </w:pPr>
            <w:r w:rsidRPr="000864DC">
              <w:rPr>
                <w:color w:val="000000"/>
              </w:rPr>
              <w:t>3. Дефицит</w:t>
            </w:r>
            <w:proofErr w:type="gramStart"/>
            <w:r w:rsidRPr="000864DC">
              <w:rPr>
                <w:color w:val="000000"/>
              </w:rPr>
              <w:t xml:space="preserve"> (-) / </w:t>
            </w:r>
            <w:proofErr w:type="gramEnd"/>
            <w:r w:rsidRPr="000864DC">
              <w:rPr>
                <w:color w:val="000000"/>
              </w:rPr>
              <w:t>профицит</w:t>
            </w:r>
            <w:r>
              <w:rPr>
                <w:color w:val="000000"/>
              </w:rPr>
              <w:t xml:space="preserve"> </w:t>
            </w:r>
            <w:r w:rsidRPr="000864DC">
              <w:rPr>
                <w:color w:val="000000"/>
              </w:rPr>
              <w:t>(+)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-64 137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92 178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-231 514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-164 473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8829FA" w:rsidRDefault="00A35627" w:rsidP="001A723F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8829FA">
              <w:rPr>
                <w:bCs/>
                <w:iCs/>
                <w:color w:val="000000"/>
                <w:sz w:val="18"/>
                <w:szCs w:val="18"/>
              </w:rPr>
              <w:t>0</w:t>
            </w:r>
          </w:p>
        </w:tc>
      </w:tr>
    </w:tbl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P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</w:p>
    <w:p w:rsidR="00A35627" w:rsidRPr="00024FFE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 w:rsidRPr="00566AE7">
        <w:rPr>
          <w:rFonts w:eastAsia="Arial Unicode MS"/>
          <w:b/>
          <w:sz w:val="28"/>
          <w:szCs w:val="28"/>
        </w:rPr>
        <w:lastRenderedPageBreak/>
        <w:t xml:space="preserve">                                         </w:t>
      </w:r>
      <w:r>
        <w:rPr>
          <w:rFonts w:eastAsia="Arial Unicode MS"/>
          <w:b/>
          <w:sz w:val="28"/>
          <w:szCs w:val="28"/>
        </w:rPr>
        <w:t xml:space="preserve">      </w:t>
      </w:r>
      <w:r w:rsidRPr="00024FFE">
        <w:rPr>
          <w:rFonts w:eastAsia="Arial Unicode MS"/>
          <w:b/>
          <w:sz w:val="28"/>
          <w:szCs w:val="28"/>
        </w:rPr>
        <w:t xml:space="preserve">Приложение № </w:t>
      </w:r>
      <w:r>
        <w:rPr>
          <w:rFonts w:eastAsia="Arial Unicode MS"/>
          <w:b/>
          <w:sz w:val="28"/>
          <w:szCs w:val="28"/>
        </w:rPr>
        <w:t>4</w:t>
      </w:r>
    </w:p>
    <w:p w:rsidR="00A35627" w:rsidRPr="00024FFE" w:rsidRDefault="00A35627" w:rsidP="00A35627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к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A35627" w:rsidRPr="00024FFE" w:rsidRDefault="00A35627" w:rsidP="00A35627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</w:t>
      </w:r>
      <w:r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8829FA" w:rsidRDefault="00A35627" w:rsidP="00A35627">
      <w:pPr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</w:t>
      </w:r>
      <w:r w:rsidR="008829FA">
        <w:rPr>
          <w:rFonts w:eastAsia="Arial Unicode MS"/>
          <w:b/>
          <w:color w:val="000000"/>
          <w:sz w:val="28"/>
          <w:szCs w:val="28"/>
        </w:rPr>
        <w:t xml:space="preserve">         </w:t>
      </w:r>
      <w:r>
        <w:rPr>
          <w:rFonts w:eastAsia="Arial Unicode MS"/>
          <w:b/>
          <w:color w:val="000000"/>
          <w:sz w:val="28"/>
          <w:szCs w:val="28"/>
        </w:rPr>
        <w:t xml:space="preserve">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</w:p>
    <w:p w:rsidR="00A35627" w:rsidRDefault="008829FA" w:rsidP="00A35627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="00A35627">
        <w:rPr>
          <w:rFonts w:eastAsia="Arial Unicode MS"/>
          <w:b/>
          <w:color w:val="000000"/>
          <w:sz w:val="28"/>
          <w:szCs w:val="28"/>
        </w:rPr>
        <w:t xml:space="preserve"> </w:t>
      </w:r>
      <w:r w:rsidR="00A35627" w:rsidRPr="00024FFE">
        <w:rPr>
          <w:rFonts w:eastAsia="Arial Unicode MS"/>
          <w:b/>
          <w:color w:val="000000"/>
          <w:sz w:val="28"/>
          <w:szCs w:val="28"/>
        </w:rPr>
        <w:t>до 202</w:t>
      </w:r>
      <w:r w:rsidR="00A35627">
        <w:rPr>
          <w:rFonts w:eastAsia="Arial Unicode MS"/>
          <w:b/>
          <w:color w:val="000000"/>
          <w:sz w:val="28"/>
          <w:szCs w:val="28"/>
        </w:rPr>
        <w:t>8</w:t>
      </w:r>
      <w:r w:rsidR="00A35627" w:rsidRPr="00024FFE">
        <w:rPr>
          <w:rFonts w:eastAsia="Arial Unicode MS"/>
          <w:b/>
          <w:color w:val="000000"/>
          <w:sz w:val="28"/>
          <w:szCs w:val="28"/>
        </w:rPr>
        <w:t xml:space="preserve"> года</w:t>
      </w:r>
    </w:p>
    <w:p w:rsidR="00A35627" w:rsidRPr="0036518F" w:rsidRDefault="00A35627" w:rsidP="00A35627">
      <w:pPr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A35627" w:rsidRPr="0036518F" w:rsidRDefault="00A35627" w:rsidP="00A35627">
      <w:pPr>
        <w:ind w:firstLine="708"/>
        <w:jc w:val="both"/>
        <w:rPr>
          <w:rFonts w:eastAsia="Arial Unicode MS"/>
          <w:b/>
          <w:sz w:val="28"/>
          <w:szCs w:val="28"/>
        </w:rPr>
      </w:pPr>
    </w:p>
    <w:p w:rsidR="00A35627" w:rsidRPr="00024FFE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Основные параметры </w:t>
      </w:r>
      <w:proofErr w:type="gramStart"/>
      <w:r w:rsidRPr="00024FFE">
        <w:rPr>
          <w:rFonts w:eastAsia="Arial Unicode MS"/>
          <w:b/>
          <w:sz w:val="28"/>
          <w:szCs w:val="28"/>
        </w:rPr>
        <w:t>районного</w:t>
      </w:r>
      <w:proofErr w:type="gramEnd"/>
      <w:r w:rsidRPr="00024FFE">
        <w:rPr>
          <w:rFonts w:eastAsia="Arial Unicode MS"/>
          <w:b/>
          <w:sz w:val="28"/>
          <w:szCs w:val="28"/>
        </w:rPr>
        <w:t xml:space="preserve"> и консолидированного</w:t>
      </w:r>
    </w:p>
    <w:p w:rsidR="00A35627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бюджетов Корочанского района на долгосрочный период в соответствии </w:t>
      </w:r>
    </w:p>
    <w:p w:rsidR="00A35627" w:rsidRPr="00024FFE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szCs w:val="20"/>
        </w:rPr>
      </w:pPr>
      <w:r w:rsidRPr="00024FFE">
        <w:rPr>
          <w:rFonts w:eastAsia="Arial Unicode MS"/>
          <w:b/>
          <w:sz w:val="28"/>
          <w:szCs w:val="28"/>
        </w:rPr>
        <w:t>с функциональной структурой расходов</w:t>
      </w:r>
    </w:p>
    <w:p w:rsidR="00A35627" w:rsidRPr="00024FFE" w:rsidRDefault="00A35627" w:rsidP="00A35627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</w:p>
    <w:p w:rsidR="00A35627" w:rsidRPr="00024FFE" w:rsidRDefault="00A35627" w:rsidP="00A35627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>
        <w:rPr>
          <w:rFonts w:eastAsia="Arial Unicode MS"/>
          <w:szCs w:val="20"/>
        </w:rPr>
        <w:t xml:space="preserve">       </w:t>
      </w:r>
      <w:r w:rsidRPr="00024FFE">
        <w:rPr>
          <w:rFonts w:eastAsia="Arial Unicode MS"/>
          <w:szCs w:val="20"/>
        </w:rPr>
        <w:t>(тыс.</w:t>
      </w:r>
      <w:r>
        <w:rPr>
          <w:rFonts w:eastAsia="Arial Unicode MS"/>
          <w:szCs w:val="20"/>
        </w:rPr>
        <w:t xml:space="preserve"> </w:t>
      </w:r>
      <w:r w:rsidRPr="00024FFE">
        <w:rPr>
          <w:rFonts w:eastAsia="Arial Unicode MS"/>
          <w:szCs w:val="20"/>
        </w:rPr>
        <w:t>рублей)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35627" w:rsidRPr="00566AE7" w:rsidTr="001A723F">
        <w:trPr>
          <w:trHeight w:val="4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Прогнозный период</w:t>
            </w:r>
          </w:p>
        </w:tc>
      </w:tr>
      <w:tr w:rsidR="00A35627" w:rsidRPr="00566AE7" w:rsidTr="001A723F">
        <w:trPr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A35627" w:rsidRPr="00566AE7" w:rsidTr="001A723F">
        <w:trPr>
          <w:trHeight w:val="465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A35627" w:rsidRPr="00566AE7" w:rsidTr="001A723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189 941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186 657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202 598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208 834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213 004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166 057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167 552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168 942</w:t>
            </w:r>
          </w:p>
        </w:tc>
      </w:tr>
      <w:tr w:rsidR="00A35627" w:rsidRPr="00566AE7" w:rsidTr="001A723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2 838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18 899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28 825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14 948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13 322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10 690</w:t>
            </w:r>
          </w:p>
        </w:tc>
      </w:tr>
      <w:tr w:rsidR="00A35627" w:rsidRPr="00566AE7" w:rsidTr="001A723F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292 105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275 780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329 094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84 771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39 359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39 713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40 043</w:t>
            </w:r>
          </w:p>
        </w:tc>
      </w:tr>
      <w:tr w:rsidR="00A35627" w:rsidRPr="00566AE7" w:rsidTr="001A723F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98 853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233 315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224 084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77 670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37 143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32 845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33 141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33 415</w:t>
            </w:r>
          </w:p>
        </w:tc>
      </w:tr>
      <w:tr w:rsidR="00A35627" w:rsidRPr="00566AE7" w:rsidTr="001A723F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793 412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1 037 630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1 054 974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1 190 284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1 422 871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841 110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848 680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855 724</w:t>
            </w:r>
          </w:p>
        </w:tc>
      </w:tr>
      <w:tr w:rsidR="00A35627" w:rsidRPr="00566AE7" w:rsidTr="001A723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194 805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200 345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544 092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309 702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276 831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192 039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193 767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209 850</w:t>
            </w:r>
          </w:p>
        </w:tc>
      </w:tr>
      <w:tr w:rsidR="00A35627" w:rsidRPr="00566AE7" w:rsidTr="001A723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9 591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441 296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491 246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432 056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425 386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410 900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414 598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418 040</w:t>
            </w:r>
          </w:p>
        </w:tc>
      </w:tr>
      <w:tr w:rsidR="00A35627" w:rsidRPr="00566AE7" w:rsidTr="001A723F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23 504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26 794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36 708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37 450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38 759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21 895</w:t>
            </w:r>
          </w:p>
        </w:tc>
      </w:tr>
      <w:tr w:rsidR="00A35627" w:rsidRPr="00566AE7" w:rsidTr="001A723F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</w:tr>
      <w:tr w:rsidR="00A35627" w:rsidRPr="00566AE7" w:rsidTr="001A723F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91 188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123 530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121 101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161 343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106 095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32 812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84 767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69 405</w:t>
            </w:r>
          </w:p>
        </w:tc>
      </w:tr>
      <w:tr w:rsidR="00A35627" w:rsidRPr="00566AE7" w:rsidTr="001A723F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2 148 488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2 624 422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2 847 209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2 753 724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2 647 983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1 777 112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1 816 532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1 830 002</w:t>
            </w:r>
          </w:p>
        </w:tc>
      </w:tr>
      <w:tr w:rsidR="00A35627" w:rsidRPr="00566AE7" w:rsidTr="001A723F">
        <w:trPr>
          <w:trHeight w:val="43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Прогнозный период</w:t>
            </w:r>
          </w:p>
        </w:tc>
      </w:tr>
      <w:tr w:rsidR="00A35627" w:rsidRPr="00566AE7" w:rsidTr="001A723F">
        <w:trPr>
          <w:trHeight w:val="5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566AE7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A35627" w:rsidRPr="00566AE7" w:rsidTr="001A723F">
        <w:trPr>
          <w:trHeight w:val="420"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Консолидированный бюджет</w:t>
            </w:r>
          </w:p>
        </w:tc>
      </w:tr>
      <w:tr w:rsidR="00A35627" w:rsidRPr="00566AE7" w:rsidTr="001A723F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255 968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252 859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278 812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282 388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288 652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228 404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232 548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234 462</w:t>
            </w:r>
          </w:p>
        </w:tc>
      </w:tr>
      <w:tr w:rsidR="00A35627" w:rsidRPr="00566AE7" w:rsidTr="001A723F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2 838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3 394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3 612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5 082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5 082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5 082</w:t>
            </w:r>
          </w:p>
        </w:tc>
      </w:tr>
      <w:tr w:rsidR="00A35627" w:rsidRPr="00566AE7" w:rsidTr="001A723F">
        <w:trPr>
          <w:trHeight w:val="9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12 603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26 376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39 251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39 282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10 720</w:t>
            </w:r>
          </w:p>
        </w:tc>
      </w:tr>
      <w:tr w:rsidR="00A35627" w:rsidRPr="00566AE7" w:rsidTr="001A723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306 311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292 316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350 848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101 185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39 392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42 471</w:t>
            </w:r>
          </w:p>
        </w:tc>
      </w:tr>
      <w:tr w:rsidR="00A35627" w:rsidRPr="00566AE7" w:rsidTr="001A723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185 649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333 747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338 430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200 293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134 740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95 736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96 598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97 400</w:t>
            </w:r>
          </w:p>
        </w:tc>
      </w:tr>
      <w:tr w:rsidR="00A35627" w:rsidRPr="00566AE7" w:rsidTr="001A723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793 412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1 037 630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1 054 974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1 190 284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1 422 871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841 110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868 680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878 306</w:t>
            </w:r>
          </w:p>
        </w:tc>
      </w:tr>
      <w:tr w:rsidR="00A35627" w:rsidRPr="00566AE7" w:rsidTr="001A723F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208 968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218 488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561 566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327 121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276 831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192 039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198 767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199 511</w:t>
            </w:r>
          </w:p>
        </w:tc>
      </w:tr>
      <w:tr w:rsidR="00A35627" w:rsidRPr="00566AE7" w:rsidTr="001A723F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10 456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27 155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9 591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441 396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491 296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432 056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421 986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425 386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410 900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416 949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418 040</w:t>
            </w:r>
          </w:p>
        </w:tc>
      </w:tr>
      <w:tr w:rsidR="00A35627" w:rsidRPr="00566AE7" w:rsidTr="001A723F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23 675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26 834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36 708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37 450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38 759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28 895</w:t>
            </w:r>
          </w:p>
        </w:tc>
      </w:tr>
      <w:tr w:rsidR="00A35627" w:rsidRPr="00566AE7" w:rsidTr="001A723F">
        <w:trPr>
          <w:trHeight w:val="6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1 998</w:t>
            </w:r>
          </w:p>
        </w:tc>
      </w:tr>
      <w:tr w:rsidR="00A35627" w:rsidRPr="00566AE7" w:rsidTr="001A723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7" w:rsidRPr="00566AE7" w:rsidRDefault="00A35627" w:rsidP="001A723F">
            <w:pPr>
              <w:rPr>
                <w:color w:val="000000"/>
              </w:rPr>
            </w:pPr>
            <w:r w:rsidRPr="00566AE7">
              <w:rPr>
                <w:color w:val="000000"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33 529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35 973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566AE7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566AE7" w:rsidTr="001A723F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566AE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2 242 729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2 712 810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2 970 444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2 856 270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2 749 522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1 882 692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1 901 091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566AE7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6AE7">
              <w:rPr>
                <w:b/>
                <w:bCs/>
                <w:color w:val="000000"/>
                <w:sz w:val="18"/>
                <w:szCs w:val="18"/>
              </w:rPr>
              <w:t>1 916 885</w:t>
            </w:r>
          </w:p>
        </w:tc>
      </w:tr>
    </w:tbl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  <w:lang w:val="en-US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Pr="000864DC" w:rsidRDefault="00A35627" w:rsidP="00A35627">
      <w:pPr>
        <w:widowControl w:val="0"/>
        <w:autoSpaceDE w:val="0"/>
        <w:autoSpaceDN w:val="0"/>
        <w:jc w:val="both"/>
        <w:rPr>
          <w:rFonts w:eastAsia="Arial Unicode MS"/>
          <w:szCs w:val="20"/>
        </w:rPr>
      </w:pP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  <w:lang w:val="en-US"/>
        </w:rPr>
      </w:pPr>
      <w:r>
        <w:rPr>
          <w:rFonts w:eastAsia="Arial Unicode MS"/>
          <w:b/>
          <w:sz w:val="28"/>
          <w:szCs w:val="28"/>
        </w:rPr>
        <w:t xml:space="preserve">                                 </w:t>
      </w:r>
    </w:p>
    <w:p w:rsidR="00A35627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  <w:lang w:val="en-US"/>
        </w:rPr>
      </w:pPr>
    </w:p>
    <w:p w:rsidR="00A35627" w:rsidRPr="00024FFE" w:rsidRDefault="00A35627" w:rsidP="00A35627">
      <w:pPr>
        <w:widowControl w:val="0"/>
        <w:autoSpaceDE w:val="0"/>
        <w:autoSpaceDN w:val="0"/>
        <w:ind w:left="2124" w:firstLine="708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</w:t>
      </w:r>
      <w:r w:rsidRPr="00994D47">
        <w:rPr>
          <w:rFonts w:eastAsia="Arial Unicode MS"/>
          <w:b/>
          <w:sz w:val="28"/>
          <w:szCs w:val="28"/>
        </w:rPr>
        <w:t xml:space="preserve">                               </w:t>
      </w:r>
      <w:r w:rsidR="008829FA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  </w:t>
      </w:r>
      <w:r w:rsidRPr="00024FFE">
        <w:rPr>
          <w:rFonts w:eastAsia="Arial Unicode MS"/>
          <w:b/>
          <w:sz w:val="28"/>
          <w:szCs w:val="28"/>
        </w:rPr>
        <w:t xml:space="preserve">Приложение № </w:t>
      </w:r>
      <w:r>
        <w:rPr>
          <w:rFonts w:eastAsia="Arial Unicode MS"/>
          <w:b/>
          <w:sz w:val="28"/>
          <w:szCs w:val="28"/>
        </w:rPr>
        <w:t>5</w:t>
      </w:r>
    </w:p>
    <w:p w:rsidR="00A35627" w:rsidRPr="00024FFE" w:rsidRDefault="00A35627" w:rsidP="00A35627">
      <w:pPr>
        <w:widowControl w:val="0"/>
        <w:autoSpaceDE w:val="0"/>
        <w:autoSpaceDN w:val="0"/>
        <w:ind w:firstLine="708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                                                  </w:t>
      </w:r>
      <w:r w:rsidR="008829FA">
        <w:rPr>
          <w:rFonts w:eastAsia="Arial Unicode MS"/>
          <w:b/>
          <w:sz w:val="28"/>
          <w:szCs w:val="28"/>
        </w:rPr>
        <w:t xml:space="preserve">    </w:t>
      </w:r>
      <w:r w:rsidRPr="00024FFE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к </w:t>
      </w:r>
      <w:r w:rsidRPr="00024FFE">
        <w:rPr>
          <w:rFonts w:eastAsia="Arial Unicode MS"/>
          <w:b/>
          <w:sz w:val="28"/>
          <w:szCs w:val="28"/>
        </w:rPr>
        <w:t>бюджетному прогнозу</w:t>
      </w:r>
    </w:p>
    <w:p w:rsidR="00A35627" w:rsidRPr="00024FFE" w:rsidRDefault="00A35627" w:rsidP="00A35627">
      <w:pPr>
        <w:widowControl w:val="0"/>
        <w:autoSpaceDE w:val="0"/>
        <w:autoSpaceDN w:val="0"/>
        <w:ind w:left="4248" w:firstLine="708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</w:t>
      </w:r>
      <w:r w:rsidRPr="00024FFE">
        <w:rPr>
          <w:rFonts w:eastAsia="Arial Unicode MS"/>
          <w:b/>
          <w:sz w:val="28"/>
          <w:szCs w:val="28"/>
        </w:rPr>
        <w:t>Корочанского района</w:t>
      </w:r>
    </w:p>
    <w:p w:rsidR="008829FA" w:rsidRDefault="00A35627" w:rsidP="00A35627">
      <w:pPr>
        <w:ind w:firstLine="708"/>
        <w:jc w:val="both"/>
        <w:rPr>
          <w:rFonts w:eastAsia="Arial Unicode MS"/>
          <w:b/>
          <w:color w:val="000000"/>
          <w:sz w:val="28"/>
          <w:szCs w:val="28"/>
        </w:rPr>
      </w:pPr>
      <w:r w:rsidRPr="00024FFE"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</w:t>
      </w:r>
      <w:r w:rsidR="008829FA">
        <w:rPr>
          <w:rFonts w:eastAsia="Arial Unicode MS"/>
          <w:b/>
          <w:color w:val="000000"/>
          <w:sz w:val="28"/>
          <w:szCs w:val="28"/>
        </w:rPr>
        <w:t xml:space="preserve">          </w:t>
      </w:r>
      <w:r w:rsidRPr="00024FFE">
        <w:rPr>
          <w:rFonts w:eastAsia="Arial Unicode MS"/>
          <w:b/>
          <w:color w:val="000000"/>
          <w:sz w:val="28"/>
          <w:szCs w:val="28"/>
        </w:rPr>
        <w:t xml:space="preserve">    </w:t>
      </w:r>
      <w:r>
        <w:rPr>
          <w:rFonts w:eastAsia="Arial Unicode MS"/>
          <w:b/>
          <w:color w:val="000000"/>
          <w:sz w:val="28"/>
          <w:szCs w:val="28"/>
        </w:rPr>
        <w:t xml:space="preserve">    </w:t>
      </w:r>
      <w:r w:rsidRPr="00024FFE">
        <w:rPr>
          <w:rFonts w:eastAsia="Arial Unicode MS"/>
          <w:b/>
          <w:color w:val="000000"/>
          <w:sz w:val="28"/>
          <w:szCs w:val="28"/>
        </w:rPr>
        <w:t>на долгосрочный период</w:t>
      </w:r>
    </w:p>
    <w:p w:rsidR="00A35627" w:rsidRDefault="008829FA" w:rsidP="00A35627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                                                                             </w:t>
      </w:r>
      <w:r w:rsidR="00A35627">
        <w:rPr>
          <w:rFonts w:eastAsia="Arial Unicode MS"/>
          <w:b/>
          <w:color w:val="000000"/>
          <w:sz w:val="28"/>
          <w:szCs w:val="28"/>
        </w:rPr>
        <w:t xml:space="preserve"> </w:t>
      </w:r>
      <w:r w:rsidR="00A35627" w:rsidRPr="00024FFE">
        <w:rPr>
          <w:rFonts w:eastAsia="Arial Unicode MS"/>
          <w:b/>
          <w:color w:val="000000"/>
          <w:sz w:val="28"/>
          <w:szCs w:val="28"/>
        </w:rPr>
        <w:t>до 202</w:t>
      </w:r>
      <w:r w:rsidR="00A35627">
        <w:rPr>
          <w:rFonts w:eastAsia="Arial Unicode MS"/>
          <w:b/>
          <w:color w:val="000000"/>
          <w:sz w:val="28"/>
          <w:szCs w:val="28"/>
        </w:rPr>
        <w:t>8</w:t>
      </w:r>
      <w:r w:rsidR="00A35627" w:rsidRPr="00024FFE">
        <w:rPr>
          <w:rFonts w:eastAsia="Arial Unicode MS"/>
          <w:b/>
          <w:color w:val="000000"/>
          <w:sz w:val="28"/>
          <w:szCs w:val="28"/>
        </w:rPr>
        <w:t xml:space="preserve"> года</w:t>
      </w:r>
    </w:p>
    <w:p w:rsidR="00A35627" w:rsidRDefault="00A35627" w:rsidP="00A35627">
      <w:pPr>
        <w:ind w:firstLine="708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</w:t>
      </w:r>
    </w:p>
    <w:p w:rsidR="00A35627" w:rsidRPr="00994D47" w:rsidRDefault="00A35627" w:rsidP="00A35627">
      <w:pPr>
        <w:ind w:firstLine="708"/>
        <w:jc w:val="both"/>
        <w:rPr>
          <w:rFonts w:eastAsia="Calibri"/>
          <w:b/>
          <w:bCs/>
          <w:sz w:val="28"/>
          <w:szCs w:val="28"/>
          <w:lang w:val="en-US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</w:t>
      </w:r>
      <w:bookmarkStart w:id="2" w:name="P289"/>
      <w:bookmarkEnd w:id="2"/>
    </w:p>
    <w:p w:rsidR="00A35627" w:rsidRPr="00024FFE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 xml:space="preserve">Показатели финансового обеспечения </w:t>
      </w:r>
      <w:proofErr w:type="gramStart"/>
      <w:r w:rsidRPr="00024FFE">
        <w:rPr>
          <w:rFonts w:eastAsia="Arial Unicode MS"/>
          <w:b/>
          <w:sz w:val="28"/>
          <w:szCs w:val="28"/>
        </w:rPr>
        <w:t>муниципальных</w:t>
      </w:r>
      <w:proofErr w:type="gramEnd"/>
    </w:p>
    <w:p w:rsidR="00A35627" w:rsidRPr="00024FFE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  <w:r w:rsidRPr="00024FFE">
        <w:rPr>
          <w:rFonts w:eastAsia="Arial Unicode MS"/>
          <w:b/>
          <w:sz w:val="28"/>
          <w:szCs w:val="28"/>
        </w:rPr>
        <w:t>программ Корочанского района</w:t>
      </w:r>
    </w:p>
    <w:p w:rsidR="00A35627" w:rsidRPr="00024FFE" w:rsidRDefault="00A35627" w:rsidP="00A35627">
      <w:pPr>
        <w:widowControl w:val="0"/>
        <w:autoSpaceDE w:val="0"/>
        <w:autoSpaceDN w:val="0"/>
        <w:jc w:val="center"/>
        <w:rPr>
          <w:rFonts w:eastAsia="Arial Unicode MS"/>
          <w:b/>
          <w:sz w:val="28"/>
          <w:szCs w:val="28"/>
        </w:rPr>
      </w:pPr>
    </w:p>
    <w:p w:rsidR="00A35627" w:rsidRPr="00024FFE" w:rsidRDefault="00A35627" w:rsidP="00A35627">
      <w:pPr>
        <w:widowControl w:val="0"/>
        <w:autoSpaceDE w:val="0"/>
        <w:autoSpaceDN w:val="0"/>
        <w:ind w:firstLine="540"/>
        <w:jc w:val="both"/>
        <w:rPr>
          <w:rFonts w:eastAsia="Arial Unicode MS"/>
          <w:szCs w:val="20"/>
        </w:rPr>
      </w:pP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</w:r>
      <w:r w:rsidRPr="00024FFE">
        <w:rPr>
          <w:rFonts w:eastAsia="Arial Unicode MS"/>
          <w:szCs w:val="20"/>
        </w:rPr>
        <w:tab/>
        <w:t xml:space="preserve">                        </w:t>
      </w:r>
      <w:r>
        <w:rPr>
          <w:rFonts w:eastAsia="Arial Unicode MS"/>
          <w:szCs w:val="20"/>
        </w:rPr>
        <w:t xml:space="preserve">      </w:t>
      </w:r>
      <w:r w:rsidRPr="00024FFE">
        <w:rPr>
          <w:rFonts w:eastAsia="Arial Unicode MS"/>
          <w:szCs w:val="20"/>
        </w:rPr>
        <w:tab/>
        <w:t>(тыс</w:t>
      </w:r>
      <w:proofErr w:type="gramStart"/>
      <w:r w:rsidRPr="00024FFE">
        <w:rPr>
          <w:rFonts w:eastAsia="Arial Unicode MS"/>
          <w:szCs w:val="20"/>
        </w:rPr>
        <w:t>.р</w:t>
      </w:r>
      <w:proofErr w:type="gramEnd"/>
      <w:r w:rsidRPr="00024FFE">
        <w:rPr>
          <w:rFonts w:eastAsia="Arial Unicode MS"/>
          <w:szCs w:val="20"/>
        </w:rPr>
        <w:t>ублей)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35627" w:rsidRPr="000B7EFB" w:rsidTr="001A723F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Прогнозный период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2 148 488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2 624 422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2 847 209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2 753 724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2 647 983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1 777 112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1 816 532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1 830 002</w:t>
            </w:r>
          </w:p>
        </w:tc>
      </w:tr>
      <w:tr w:rsidR="00A35627" w:rsidRPr="000B7EFB" w:rsidTr="001A723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1. Программные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1 846 936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2 236 842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2 462 442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2 352 389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2 280 447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1 541 849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1 562 823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1 591 655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Удельный вес</w:t>
            </w:r>
            <w:proofErr w:type="gramStart"/>
            <w:r w:rsidRPr="000B7EFB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87,0</w:t>
            </w:r>
          </w:p>
        </w:tc>
      </w:tr>
      <w:tr w:rsidR="00A35627" w:rsidRPr="000B7EFB" w:rsidTr="001A723F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1.1.Муниципальная программа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18 598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28 262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13 095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10 244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10 422</w:t>
            </w:r>
          </w:p>
        </w:tc>
      </w:tr>
      <w:tr w:rsidR="00A35627" w:rsidRPr="000B7EFB" w:rsidTr="001A723F">
        <w:trPr>
          <w:trHeight w:val="28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 xml:space="preserve">1.2.Муниципальная программа «Развитие экономического потенциала и формирование благоприятного </w:t>
            </w:r>
            <w:proofErr w:type="gramStart"/>
            <w:r w:rsidRPr="000B7EFB">
              <w:rPr>
                <w:color w:val="000000"/>
                <w:sz w:val="22"/>
                <w:szCs w:val="22"/>
              </w:rPr>
              <w:t>предприниматель</w:t>
            </w:r>
            <w:r w:rsidR="008829F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0B7EFB">
              <w:rPr>
                <w:color w:val="000000"/>
                <w:sz w:val="22"/>
                <w:szCs w:val="22"/>
              </w:rPr>
              <w:t>ского</w:t>
            </w:r>
            <w:proofErr w:type="spellEnd"/>
            <w:proofErr w:type="gramEnd"/>
            <w:r w:rsidRPr="000B7EFB">
              <w:rPr>
                <w:color w:val="000000"/>
                <w:sz w:val="22"/>
                <w:szCs w:val="22"/>
              </w:rPr>
              <w:t xml:space="preserve"> климата в </w:t>
            </w:r>
            <w:proofErr w:type="spellStart"/>
            <w:r w:rsidRPr="000B7EFB">
              <w:rPr>
                <w:color w:val="000000"/>
                <w:sz w:val="22"/>
                <w:szCs w:val="22"/>
              </w:rPr>
              <w:t>Корочанском</w:t>
            </w:r>
            <w:proofErr w:type="spellEnd"/>
            <w:r w:rsidRPr="000B7EFB">
              <w:rPr>
                <w:color w:val="000000"/>
                <w:sz w:val="22"/>
                <w:szCs w:val="22"/>
              </w:rPr>
              <w:t xml:space="preserve">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A35627" w:rsidRPr="000B7EFB" w:rsidTr="001A723F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1.3.Муниципальная программа  «Совершенствование и развитие транспортной системы и дорожной сети Корочанского района»</w:t>
            </w:r>
          </w:p>
          <w:p w:rsidR="00A35627" w:rsidRPr="000B7EFB" w:rsidRDefault="00A35627" w:rsidP="001A723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274 860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255 552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145 771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307 352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63 963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31 192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31 473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31 734</w:t>
            </w:r>
          </w:p>
        </w:tc>
      </w:tr>
    </w:tbl>
    <w:p w:rsidR="00A35627" w:rsidRDefault="00A35627" w:rsidP="00A35627">
      <w:r>
        <w:br w:type="page"/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35627" w:rsidRPr="000B7EFB" w:rsidTr="001A723F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Прогнозный период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</w:tr>
      <w:tr w:rsidR="00A35627" w:rsidRPr="000B7EFB" w:rsidTr="001A723F">
        <w:trPr>
          <w:trHeight w:val="30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1.4. Муниципальная программа  «Развитие информационных технологий в деятельности органов местного самоуправления Корочанского района»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1 453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1792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2 244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2 388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2 298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1 998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1 998</w:t>
            </w:r>
          </w:p>
        </w:tc>
      </w:tr>
      <w:tr w:rsidR="00A35627" w:rsidRPr="000B7EFB" w:rsidTr="001A723F">
        <w:trPr>
          <w:trHeight w:val="232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  <w:sz w:val="18"/>
                <w:szCs w:val="18"/>
              </w:rPr>
            </w:pPr>
          </w:p>
        </w:tc>
      </w:tr>
      <w:tr w:rsidR="00A35627" w:rsidRPr="000B7EFB" w:rsidTr="001A723F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1.5.Муниципальная программа 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124 746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195 042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185 745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107 788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105 784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100 993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101 902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102 748</w:t>
            </w:r>
          </w:p>
        </w:tc>
      </w:tr>
      <w:tr w:rsidR="00A35627" w:rsidRPr="000B7EFB" w:rsidTr="001A723F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9FA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 xml:space="preserve">1.6.Муниципальная программа  «Развитие образования Корочанского </w:t>
            </w:r>
          </w:p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района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814 806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1 062 588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1 082 640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1 219 285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1 452 533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869 072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876 894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884 172</w:t>
            </w:r>
          </w:p>
        </w:tc>
      </w:tr>
      <w:tr w:rsidR="00A35627" w:rsidRPr="000B7EFB" w:rsidTr="001A723F">
        <w:trPr>
          <w:trHeight w:val="12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1.7.Муниципальная программа  «Развитие культуры и искусства в Корочанском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194 805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201 164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546 461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307 902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276 831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192 039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193 767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195 376</w:t>
            </w:r>
          </w:p>
        </w:tc>
      </w:tr>
      <w:tr w:rsidR="00A35627" w:rsidRPr="000B7EFB" w:rsidTr="001A723F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1.8. Муниципальная программа «Социальная поддержка граждан в Корочанском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393 016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316 163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364 290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322 475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324 720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314 790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323 538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342 110</w:t>
            </w:r>
          </w:p>
        </w:tc>
      </w:tr>
      <w:tr w:rsidR="00A35627" w:rsidRPr="000B7EFB" w:rsidTr="001A723F">
        <w:trPr>
          <w:trHeight w:val="15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1.9.Муниципальная программа «Развитие физической культуры и спорта в Корочанском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23 504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26 382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36 708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36 867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38 176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21 521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21 715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21 895</w:t>
            </w:r>
          </w:p>
        </w:tc>
      </w:tr>
      <w:tr w:rsidR="00A35627" w:rsidRPr="000B7EFB" w:rsidTr="001A723F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1.10.Муниципальная программа  «Формирование современной городской среды в Корочанском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158 361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69 121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30477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0B7EFB" w:rsidTr="001A723F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Прогнозный период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2028 год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</w:p>
        </w:tc>
      </w:tr>
      <w:tr w:rsidR="00A35627" w:rsidRPr="000B7EFB" w:rsidTr="001A723F">
        <w:trPr>
          <w:trHeight w:val="25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1.11.Муниципальная программа «Развитие общественного самоуправления на территории муниципального района «Корочанский район»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1 100</w:t>
            </w:r>
          </w:p>
        </w:tc>
      </w:tr>
      <w:tr w:rsidR="00A35627" w:rsidRPr="000B7EFB" w:rsidTr="001A723F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1.12. Муниципальная программа «Укрепление общественного здоровья населения Корочанского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0</w:t>
            </w:r>
          </w:p>
        </w:tc>
      </w:tr>
      <w:tr w:rsidR="00A35627" w:rsidRPr="000B7EFB" w:rsidTr="001A723F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2. Не программные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301 552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387 580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384 767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401 335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339 733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207 299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253 709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238 347</w:t>
            </w:r>
          </w:p>
        </w:tc>
      </w:tr>
      <w:tr w:rsidR="00A35627" w:rsidRPr="000B7EFB" w:rsidTr="001A723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color w:val="000000"/>
              </w:rPr>
            </w:pPr>
            <w:r w:rsidRPr="000B7EFB">
              <w:rPr>
                <w:color w:val="000000"/>
                <w:sz w:val="22"/>
                <w:szCs w:val="22"/>
              </w:rPr>
              <w:t>Удельный вес</w:t>
            </w:r>
            <w:proofErr w:type="gramStart"/>
            <w:r w:rsidRPr="000B7EFB">
              <w:rPr>
                <w:color w:val="00000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color w:val="000000"/>
                <w:sz w:val="18"/>
                <w:szCs w:val="18"/>
              </w:rPr>
            </w:pPr>
            <w:r w:rsidRPr="000B7EFB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A35627" w:rsidRPr="000B7EFB" w:rsidTr="001A723F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rPr>
                <w:b/>
                <w:bCs/>
                <w:color w:val="000000"/>
              </w:rPr>
            </w:pPr>
            <w:r w:rsidRPr="000B7EFB">
              <w:rPr>
                <w:b/>
                <w:bCs/>
                <w:color w:val="000000"/>
                <w:sz w:val="22"/>
                <w:szCs w:val="22"/>
              </w:rPr>
              <w:t>3. 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27 803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27 964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27" w:rsidRPr="000B7EFB" w:rsidRDefault="00A35627" w:rsidP="001A72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EF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B02500" w:rsidRPr="00AE45D5" w:rsidRDefault="00B02500" w:rsidP="00323432">
      <w:pPr>
        <w:rPr>
          <w:b/>
          <w:sz w:val="28"/>
          <w:szCs w:val="28"/>
        </w:rPr>
      </w:pPr>
      <w:bookmarkStart w:id="3" w:name="_GoBack"/>
      <w:bookmarkEnd w:id="3"/>
    </w:p>
    <w:sectPr w:rsidR="00B02500" w:rsidRPr="00AE45D5" w:rsidSect="008829FA">
      <w:headerReference w:type="default" r:id="rId10"/>
      <w:pgSz w:w="11909" w:h="16834"/>
      <w:pgMar w:top="567" w:right="710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D5" w:rsidRDefault="00745CD5" w:rsidP="00481007">
      <w:r>
        <w:separator/>
      </w:r>
    </w:p>
  </w:endnote>
  <w:endnote w:type="continuationSeparator" w:id="0">
    <w:p w:rsidR="00745CD5" w:rsidRDefault="00745CD5" w:rsidP="0048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D5" w:rsidRDefault="00745CD5" w:rsidP="00481007">
      <w:r>
        <w:separator/>
      </w:r>
    </w:p>
  </w:footnote>
  <w:footnote w:type="continuationSeparator" w:id="0">
    <w:p w:rsidR="00745CD5" w:rsidRDefault="00745CD5" w:rsidP="00481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7C" w:rsidRDefault="00745C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E45D5">
      <w:rPr>
        <w:noProof/>
      </w:rPr>
      <w:t>8</w:t>
    </w:r>
    <w:r>
      <w:rPr>
        <w:noProof/>
      </w:rPr>
      <w:fldChar w:fldCharType="end"/>
    </w:r>
  </w:p>
  <w:p w:rsidR="001A737C" w:rsidRDefault="001A7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D"/>
    <w:multiLevelType w:val="multilevel"/>
    <w:tmpl w:val="0000000C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F"/>
    <w:multiLevelType w:val="multilevel"/>
    <w:tmpl w:val="0000000E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8EA77E5"/>
    <w:multiLevelType w:val="hybridMultilevel"/>
    <w:tmpl w:val="91C25C22"/>
    <w:lvl w:ilvl="0" w:tplc="03A88E60">
      <w:start w:val="8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015FE"/>
    <w:multiLevelType w:val="hybridMultilevel"/>
    <w:tmpl w:val="01846044"/>
    <w:lvl w:ilvl="0" w:tplc="4DB45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749"/>
    <w:rsid w:val="00001CA0"/>
    <w:rsid w:val="0000223A"/>
    <w:rsid w:val="00003405"/>
    <w:rsid w:val="000042B1"/>
    <w:rsid w:val="00004A32"/>
    <w:rsid w:val="000058B4"/>
    <w:rsid w:val="00005ED0"/>
    <w:rsid w:val="00005F38"/>
    <w:rsid w:val="00006510"/>
    <w:rsid w:val="00007E12"/>
    <w:rsid w:val="000106D1"/>
    <w:rsid w:val="00010722"/>
    <w:rsid w:val="000108CB"/>
    <w:rsid w:val="000114FF"/>
    <w:rsid w:val="00013105"/>
    <w:rsid w:val="00014159"/>
    <w:rsid w:val="00015372"/>
    <w:rsid w:val="00015530"/>
    <w:rsid w:val="00015934"/>
    <w:rsid w:val="000160DE"/>
    <w:rsid w:val="00017A03"/>
    <w:rsid w:val="00017FE2"/>
    <w:rsid w:val="000221ED"/>
    <w:rsid w:val="00023A15"/>
    <w:rsid w:val="00024EAC"/>
    <w:rsid w:val="00024FFE"/>
    <w:rsid w:val="000255F0"/>
    <w:rsid w:val="0002662D"/>
    <w:rsid w:val="00026BAB"/>
    <w:rsid w:val="0002766C"/>
    <w:rsid w:val="00031CAA"/>
    <w:rsid w:val="0003208A"/>
    <w:rsid w:val="00032261"/>
    <w:rsid w:val="0003314F"/>
    <w:rsid w:val="000336B6"/>
    <w:rsid w:val="0003586D"/>
    <w:rsid w:val="00035968"/>
    <w:rsid w:val="0003602F"/>
    <w:rsid w:val="00036096"/>
    <w:rsid w:val="00036C2D"/>
    <w:rsid w:val="00037B1A"/>
    <w:rsid w:val="00041498"/>
    <w:rsid w:val="000425C3"/>
    <w:rsid w:val="000428A2"/>
    <w:rsid w:val="00043B32"/>
    <w:rsid w:val="00043C79"/>
    <w:rsid w:val="000457EC"/>
    <w:rsid w:val="00045AD4"/>
    <w:rsid w:val="00045F57"/>
    <w:rsid w:val="00047EE3"/>
    <w:rsid w:val="000503F6"/>
    <w:rsid w:val="00052419"/>
    <w:rsid w:val="0005489E"/>
    <w:rsid w:val="00054F65"/>
    <w:rsid w:val="000554BB"/>
    <w:rsid w:val="000565B6"/>
    <w:rsid w:val="00056A75"/>
    <w:rsid w:val="00057F92"/>
    <w:rsid w:val="00060D45"/>
    <w:rsid w:val="0006157E"/>
    <w:rsid w:val="00061B77"/>
    <w:rsid w:val="00065126"/>
    <w:rsid w:val="00065F9F"/>
    <w:rsid w:val="00066891"/>
    <w:rsid w:val="00067524"/>
    <w:rsid w:val="00067B31"/>
    <w:rsid w:val="0007134C"/>
    <w:rsid w:val="00072A97"/>
    <w:rsid w:val="00074037"/>
    <w:rsid w:val="00075226"/>
    <w:rsid w:val="000762ED"/>
    <w:rsid w:val="000815E5"/>
    <w:rsid w:val="000815FA"/>
    <w:rsid w:val="000819A0"/>
    <w:rsid w:val="00082C93"/>
    <w:rsid w:val="0008323B"/>
    <w:rsid w:val="00083428"/>
    <w:rsid w:val="00083433"/>
    <w:rsid w:val="00084B3D"/>
    <w:rsid w:val="00085B30"/>
    <w:rsid w:val="00086D1D"/>
    <w:rsid w:val="00086E5E"/>
    <w:rsid w:val="000925E7"/>
    <w:rsid w:val="0009302B"/>
    <w:rsid w:val="00093922"/>
    <w:rsid w:val="0009432E"/>
    <w:rsid w:val="00095850"/>
    <w:rsid w:val="00096165"/>
    <w:rsid w:val="00096F43"/>
    <w:rsid w:val="00097626"/>
    <w:rsid w:val="0009787F"/>
    <w:rsid w:val="000A03F8"/>
    <w:rsid w:val="000A077A"/>
    <w:rsid w:val="000A2E92"/>
    <w:rsid w:val="000A33D6"/>
    <w:rsid w:val="000A3D54"/>
    <w:rsid w:val="000A46D4"/>
    <w:rsid w:val="000A5CD2"/>
    <w:rsid w:val="000A6D1F"/>
    <w:rsid w:val="000A6E05"/>
    <w:rsid w:val="000A7492"/>
    <w:rsid w:val="000B0025"/>
    <w:rsid w:val="000B05C3"/>
    <w:rsid w:val="000B18ED"/>
    <w:rsid w:val="000B20A0"/>
    <w:rsid w:val="000B4E2C"/>
    <w:rsid w:val="000B5871"/>
    <w:rsid w:val="000B639B"/>
    <w:rsid w:val="000B691A"/>
    <w:rsid w:val="000C10F6"/>
    <w:rsid w:val="000C1CF9"/>
    <w:rsid w:val="000C2FC3"/>
    <w:rsid w:val="000C35B6"/>
    <w:rsid w:val="000C47F4"/>
    <w:rsid w:val="000C548A"/>
    <w:rsid w:val="000C5809"/>
    <w:rsid w:val="000D0356"/>
    <w:rsid w:val="000D0D25"/>
    <w:rsid w:val="000D2AC5"/>
    <w:rsid w:val="000D39A5"/>
    <w:rsid w:val="000D3DBA"/>
    <w:rsid w:val="000D4B91"/>
    <w:rsid w:val="000D4BF1"/>
    <w:rsid w:val="000D62CF"/>
    <w:rsid w:val="000E162C"/>
    <w:rsid w:val="000E18F7"/>
    <w:rsid w:val="000E1D78"/>
    <w:rsid w:val="000E3E00"/>
    <w:rsid w:val="000E4A80"/>
    <w:rsid w:val="000E5538"/>
    <w:rsid w:val="000E5F12"/>
    <w:rsid w:val="000E7F04"/>
    <w:rsid w:val="000F09EF"/>
    <w:rsid w:val="000F251A"/>
    <w:rsid w:val="000F28FF"/>
    <w:rsid w:val="000F2A2D"/>
    <w:rsid w:val="000F3B86"/>
    <w:rsid w:val="000F4204"/>
    <w:rsid w:val="00100ADD"/>
    <w:rsid w:val="00104ABD"/>
    <w:rsid w:val="00105464"/>
    <w:rsid w:val="00106F67"/>
    <w:rsid w:val="001105F3"/>
    <w:rsid w:val="00112B86"/>
    <w:rsid w:val="00114CAE"/>
    <w:rsid w:val="001156EF"/>
    <w:rsid w:val="00116B0A"/>
    <w:rsid w:val="00116D79"/>
    <w:rsid w:val="0011743F"/>
    <w:rsid w:val="00120051"/>
    <w:rsid w:val="001206A2"/>
    <w:rsid w:val="0012250D"/>
    <w:rsid w:val="00122D47"/>
    <w:rsid w:val="00123695"/>
    <w:rsid w:val="00124BD7"/>
    <w:rsid w:val="0012579D"/>
    <w:rsid w:val="00125F6E"/>
    <w:rsid w:val="00126D06"/>
    <w:rsid w:val="001272EC"/>
    <w:rsid w:val="00130414"/>
    <w:rsid w:val="00130F5C"/>
    <w:rsid w:val="0013241F"/>
    <w:rsid w:val="00133FF8"/>
    <w:rsid w:val="001346C5"/>
    <w:rsid w:val="00141CF9"/>
    <w:rsid w:val="00142B48"/>
    <w:rsid w:val="0014359D"/>
    <w:rsid w:val="0014396B"/>
    <w:rsid w:val="001449EA"/>
    <w:rsid w:val="001463E5"/>
    <w:rsid w:val="00146AD9"/>
    <w:rsid w:val="00146B9E"/>
    <w:rsid w:val="00147964"/>
    <w:rsid w:val="00150B9B"/>
    <w:rsid w:val="00150BF7"/>
    <w:rsid w:val="00151AE3"/>
    <w:rsid w:val="00151D70"/>
    <w:rsid w:val="00151EEE"/>
    <w:rsid w:val="001524DD"/>
    <w:rsid w:val="0015375C"/>
    <w:rsid w:val="00154017"/>
    <w:rsid w:val="00155059"/>
    <w:rsid w:val="0015517B"/>
    <w:rsid w:val="00155280"/>
    <w:rsid w:val="00155BF0"/>
    <w:rsid w:val="00157D50"/>
    <w:rsid w:val="00157F46"/>
    <w:rsid w:val="00160877"/>
    <w:rsid w:val="00161D76"/>
    <w:rsid w:val="00162D59"/>
    <w:rsid w:val="00163BD2"/>
    <w:rsid w:val="00164A02"/>
    <w:rsid w:val="0016565E"/>
    <w:rsid w:val="001676AC"/>
    <w:rsid w:val="00171D19"/>
    <w:rsid w:val="00171D96"/>
    <w:rsid w:val="00172810"/>
    <w:rsid w:val="001733AE"/>
    <w:rsid w:val="00174B6C"/>
    <w:rsid w:val="00175206"/>
    <w:rsid w:val="0017615C"/>
    <w:rsid w:val="001816BC"/>
    <w:rsid w:val="001837B6"/>
    <w:rsid w:val="0018432D"/>
    <w:rsid w:val="00184A7D"/>
    <w:rsid w:val="001850D3"/>
    <w:rsid w:val="0018563C"/>
    <w:rsid w:val="001857A9"/>
    <w:rsid w:val="00185AEA"/>
    <w:rsid w:val="00185AEF"/>
    <w:rsid w:val="00185F35"/>
    <w:rsid w:val="00187571"/>
    <w:rsid w:val="00190909"/>
    <w:rsid w:val="00191EB5"/>
    <w:rsid w:val="00192AF1"/>
    <w:rsid w:val="00192B71"/>
    <w:rsid w:val="00192FA3"/>
    <w:rsid w:val="0019375F"/>
    <w:rsid w:val="0019443C"/>
    <w:rsid w:val="001947F7"/>
    <w:rsid w:val="00194EB8"/>
    <w:rsid w:val="001A03C6"/>
    <w:rsid w:val="001A11A4"/>
    <w:rsid w:val="001A1D88"/>
    <w:rsid w:val="001A2256"/>
    <w:rsid w:val="001A2919"/>
    <w:rsid w:val="001A3924"/>
    <w:rsid w:val="001A3C3B"/>
    <w:rsid w:val="001A49B3"/>
    <w:rsid w:val="001A737C"/>
    <w:rsid w:val="001A7901"/>
    <w:rsid w:val="001B1072"/>
    <w:rsid w:val="001B1203"/>
    <w:rsid w:val="001B12DF"/>
    <w:rsid w:val="001B2306"/>
    <w:rsid w:val="001B6516"/>
    <w:rsid w:val="001B7227"/>
    <w:rsid w:val="001B79B4"/>
    <w:rsid w:val="001B7F78"/>
    <w:rsid w:val="001C25B6"/>
    <w:rsid w:val="001C3871"/>
    <w:rsid w:val="001C3BB0"/>
    <w:rsid w:val="001C45AB"/>
    <w:rsid w:val="001C4636"/>
    <w:rsid w:val="001C49D1"/>
    <w:rsid w:val="001C4B2F"/>
    <w:rsid w:val="001C5C09"/>
    <w:rsid w:val="001C5E95"/>
    <w:rsid w:val="001C6755"/>
    <w:rsid w:val="001C7399"/>
    <w:rsid w:val="001C73F7"/>
    <w:rsid w:val="001C785F"/>
    <w:rsid w:val="001D05C9"/>
    <w:rsid w:val="001D0CD5"/>
    <w:rsid w:val="001D235C"/>
    <w:rsid w:val="001D240D"/>
    <w:rsid w:val="001D2C47"/>
    <w:rsid w:val="001D2C98"/>
    <w:rsid w:val="001D73E4"/>
    <w:rsid w:val="001E059C"/>
    <w:rsid w:val="001E106F"/>
    <w:rsid w:val="001E1593"/>
    <w:rsid w:val="001E324B"/>
    <w:rsid w:val="001E3E20"/>
    <w:rsid w:val="001E4CA8"/>
    <w:rsid w:val="001E5F8F"/>
    <w:rsid w:val="001E6B86"/>
    <w:rsid w:val="001E6FD3"/>
    <w:rsid w:val="001F1352"/>
    <w:rsid w:val="001F1A9D"/>
    <w:rsid w:val="001F1F8A"/>
    <w:rsid w:val="001F485A"/>
    <w:rsid w:val="001F5B9A"/>
    <w:rsid w:val="001F5C7D"/>
    <w:rsid w:val="001F5D98"/>
    <w:rsid w:val="001F76D0"/>
    <w:rsid w:val="001F7D75"/>
    <w:rsid w:val="0020025B"/>
    <w:rsid w:val="002004AF"/>
    <w:rsid w:val="00200833"/>
    <w:rsid w:val="00201335"/>
    <w:rsid w:val="00201A47"/>
    <w:rsid w:val="00202503"/>
    <w:rsid w:val="00202A8F"/>
    <w:rsid w:val="00202D9E"/>
    <w:rsid w:val="0020351B"/>
    <w:rsid w:val="00203F46"/>
    <w:rsid w:val="00205915"/>
    <w:rsid w:val="00207977"/>
    <w:rsid w:val="0021068B"/>
    <w:rsid w:val="0021145D"/>
    <w:rsid w:val="00211567"/>
    <w:rsid w:val="00211B64"/>
    <w:rsid w:val="002121EC"/>
    <w:rsid w:val="00212806"/>
    <w:rsid w:val="0021368B"/>
    <w:rsid w:val="00213C9B"/>
    <w:rsid w:val="0021428C"/>
    <w:rsid w:val="00215165"/>
    <w:rsid w:val="002172D7"/>
    <w:rsid w:val="00217477"/>
    <w:rsid w:val="00217B95"/>
    <w:rsid w:val="00220DFD"/>
    <w:rsid w:val="00221B03"/>
    <w:rsid w:val="00223A9F"/>
    <w:rsid w:val="00224B8C"/>
    <w:rsid w:val="00224CFF"/>
    <w:rsid w:val="00224FD5"/>
    <w:rsid w:val="00225694"/>
    <w:rsid w:val="0022577C"/>
    <w:rsid w:val="00231586"/>
    <w:rsid w:val="002327D7"/>
    <w:rsid w:val="002331CF"/>
    <w:rsid w:val="0023402E"/>
    <w:rsid w:val="00234714"/>
    <w:rsid w:val="002349F8"/>
    <w:rsid w:val="002357C7"/>
    <w:rsid w:val="00235940"/>
    <w:rsid w:val="002364D8"/>
    <w:rsid w:val="002374DB"/>
    <w:rsid w:val="002377D4"/>
    <w:rsid w:val="00237C68"/>
    <w:rsid w:val="00240142"/>
    <w:rsid w:val="00240959"/>
    <w:rsid w:val="00240D6C"/>
    <w:rsid w:val="00242818"/>
    <w:rsid w:val="00244535"/>
    <w:rsid w:val="00244D99"/>
    <w:rsid w:val="00246F6E"/>
    <w:rsid w:val="002506FD"/>
    <w:rsid w:val="0025176B"/>
    <w:rsid w:val="00251E83"/>
    <w:rsid w:val="002529AF"/>
    <w:rsid w:val="00252F82"/>
    <w:rsid w:val="00253171"/>
    <w:rsid w:val="002539C0"/>
    <w:rsid w:val="002540BB"/>
    <w:rsid w:val="002571A6"/>
    <w:rsid w:val="00257518"/>
    <w:rsid w:val="002601CC"/>
    <w:rsid w:val="00260D1A"/>
    <w:rsid w:val="00260F16"/>
    <w:rsid w:val="0026119C"/>
    <w:rsid w:val="00261365"/>
    <w:rsid w:val="002617EC"/>
    <w:rsid w:val="00262C17"/>
    <w:rsid w:val="002644BE"/>
    <w:rsid w:val="00265052"/>
    <w:rsid w:val="002658FE"/>
    <w:rsid w:val="00265DFE"/>
    <w:rsid w:val="00265E09"/>
    <w:rsid w:val="00265E40"/>
    <w:rsid w:val="00266BD9"/>
    <w:rsid w:val="00266DF8"/>
    <w:rsid w:val="002706FD"/>
    <w:rsid w:val="00271E3A"/>
    <w:rsid w:val="00272F8F"/>
    <w:rsid w:val="002737C9"/>
    <w:rsid w:val="00274104"/>
    <w:rsid w:val="00274D11"/>
    <w:rsid w:val="002750F6"/>
    <w:rsid w:val="00276365"/>
    <w:rsid w:val="002765F0"/>
    <w:rsid w:val="002767CA"/>
    <w:rsid w:val="0027719E"/>
    <w:rsid w:val="00277A15"/>
    <w:rsid w:val="0028212F"/>
    <w:rsid w:val="002826D1"/>
    <w:rsid w:val="0028372D"/>
    <w:rsid w:val="002840A3"/>
    <w:rsid w:val="00284282"/>
    <w:rsid w:val="0028588F"/>
    <w:rsid w:val="00285A04"/>
    <w:rsid w:val="00285D66"/>
    <w:rsid w:val="00286064"/>
    <w:rsid w:val="0028629E"/>
    <w:rsid w:val="00290B70"/>
    <w:rsid w:val="00290C49"/>
    <w:rsid w:val="00290FFE"/>
    <w:rsid w:val="00291E43"/>
    <w:rsid w:val="002920AA"/>
    <w:rsid w:val="002923F8"/>
    <w:rsid w:val="00292C68"/>
    <w:rsid w:val="00292F0D"/>
    <w:rsid w:val="00297532"/>
    <w:rsid w:val="00297BFE"/>
    <w:rsid w:val="002A2103"/>
    <w:rsid w:val="002A2C61"/>
    <w:rsid w:val="002A3135"/>
    <w:rsid w:val="002A44F7"/>
    <w:rsid w:val="002A6EBD"/>
    <w:rsid w:val="002A714C"/>
    <w:rsid w:val="002A7E5D"/>
    <w:rsid w:val="002B039B"/>
    <w:rsid w:val="002B0639"/>
    <w:rsid w:val="002B0F6E"/>
    <w:rsid w:val="002B1D74"/>
    <w:rsid w:val="002B22F7"/>
    <w:rsid w:val="002B2BCE"/>
    <w:rsid w:val="002B2CE4"/>
    <w:rsid w:val="002B2FBD"/>
    <w:rsid w:val="002B31E7"/>
    <w:rsid w:val="002B322E"/>
    <w:rsid w:val="002B3329"/>
    <w:rsid w:val="002B3AED"/>
    <w:rsid w:val="002B582D"/>
    <w:rsid w:val="002B61F4"/>
    <w:rsid w:val="002B6A5F"/>
    <w:rsid w:val="002B746D"/>
    <w:rsid w:val="002B7DF6"/>
    <w:rsid w:val="002C027D"/>
    <w:rsid w:val="002C093A"/>
    <w:rsid w:val="002C0EF1"/>
    <w:rsid w:val="002C52B3"/>
    <w:rsid w:val="002C5BEA"/>
    <w:rsid w:val="002D139E"/>
    <w:rsid w:val="002D2DBA"/>
    <w:rsid w:val="002D3843"/>
    <w:rsid w:val="002D3C60"/>
    <w:rsid w:val="002D499C"/>
    <w:rsid w:val="002D5FDA"/>
    <w:rsid w:val="002D6C5E"/>
    <w:rsid w:val="002D6EC2"/>
    <w:rsid w:val="002D7194"/>
    <w:rsid w:val="002E068A"/>
    <w:rsid w:val="002E0E07"/>
    <w:rsid w:val="002E193C"/>
    <w:rsid w:val="002E32C5"/>
    <w:rsid w:val="002E35D7"/>
    <w:rsid w:val="002E4BBA"/>
    <w:rsid w:val="002E524F"/>
    <w:rsid w:val="002E5311"/>
    <w:rsid w:val="002E5E1F"/>
    <w:rsid w:val="002E651C"/>
    <w:rsid w:val="002E651E"/>
    <w:rsid w:val="002E6A45"/>
    <w:rsid w:val="002E6BF0"/>
    <w:rsid w:val="002F0BE1"/>
    <w:rsid w:val="002F23D1"/>
    <w:rsid w:val="002F2DF0"/>
    <w:rsid w:val="002F3240"/>
    <w:rsid w:val="002F3686"/>
    <w:rsid w:val="002F37F1"/>
    <w:rsid w:val="002F3AFB"/>
    <w:rsid w:val="002F3DAD"/>
    <w:rsid w:val="002F429D"/>
    <w:rsid w:val="002F450D"/>
    <w:rsid w:val="002F73E8"/>
    <w:rsid w:val="002F74C2"/>
    <w:rsid w:val="002F78AE"/>
    <w:rsid w:val="002F7A05"/>
    <w:rsid w:val="0030010A"/>
    <w:rsid w:val="003010A7"/>
    <w:rsid w:val="003014E0"/>
    <w:rsid w:val="003019EB"/>
    <w:rsid w:val="00304795"/>
    <w:rsid w:val="00304A7F"/>
    <w:rsid w:val="003053BD"/>
    <w:rsid w:val="0030638D"/>
    <w:rsid w:val="0030673E"/>
    <w:rsid w:val="00306D4D"/>
    <w:rsid w:val="003077B3"/>
    <w:rsid w:val="003078C4"/>
    <w:rsid w:val="0031032F"/>
    <w:rsid w:val="0031101D"/>
    <w:rsid w:val="00311B60"/>
    <w:rsid w:val="00313C79"/>
    <w:rsid w:val="003143AA"/>
    <w:rsid w:val="00314B02"/>
    <w:rsid w:val="00315CC2"/>
    <w:rsid w:val="0031695E"/>
    <w:rsid w:val="00317479"/>
    <w:rsid w:val="00317A3F"/>
    <w:rsid w:val="00317DFA"/>
    <w:rsid w:val="00317FF3"/>
    <w:rsid w:val="00320489"/>
    <w:rsid w:val="003214E0"/>
    <w:rsid w:val="00322AAD"/>
    <w:rsid w:val="00323432"/>
    <w:rsid w:val="00324C43"/>
    <w:rsid w:val="00324C77"/>
    <w:rsid w:val="003263B0"/>
    <w:rsid w:val="0032721A"/>
    <w:rsid w:val="00327517"/>
    <w:rsid w:val="00327AE1"/>
    <w:rsid w:val="00330B60"/>
    <w:rsid w:val="003312D8"/>
    <w:rsid w:val="00331E3A"/>
    <w:rsid w:val="00332B13"/>
    <w:rsid w:val="00333C59"/>
    <w:rsid w:val="00333EFB"/>
    <w:rsid w:val="0033408B"/>
    <w:rsid w:val="003342AB"/>
    <w:rsid w:val="00334FB8"/>
    <w:rsid w:val="00334FC6"/>
    <w:rsid w:val="00335948"/>
    <w:rsid w:val="00335D94"/>
    <w:rsid w:val="00335E8B"/>
    <w:rsid w:val="00335FD9"/>
    <w:rsid w:val="00337AE2"/>
    <w:rsid w:val="003428AD"/>
    <w:rsid w:val="00342C6B"/>
    <w:rsid w:val="003431CA"/>
    <w:rsid w:val="003434A9"/>
    <w:rsid w:val="0034366A"/>
    <w:rsid w:val="00343EFE"/>
    <w:rsid w:val="00344B70"/>
    <w:rsid w:val="00345594"/>
    <w:rsid w:val="00346369"/>
    <w:rsid w:val="0034639A"/>
    <w:rsid w:val="003469E9"/>
    <w:rsid w:val="00346F51"/>
    <w:rsid w:val="003553B7"/>
    <w:rsid w:val="00355FC4"/>
    <w:rsid w:val="00356B91"/>
    <w:rsid w:val="003579A2"/>
    <w:rsid w:val="00357C2C"/>
    <w:rsid w:val="0036053A"/>
    <w:rsid w:val="00363458"/>
    <w:rsid w:val="00363903"/>
    <w:rsid w:val="0036518F"/>
    <w:rsid w:val="0036704E"/>
    <w:rsid w:val="003718B4"/>
    <w:rsid w:val="00373434"/>
    <w:rsid w:val="00374168"/>
    <w:rsid w:val="00374922"/>
    <w:rsid w:val="00375395"/>
    <w:rsid w:val="003755D5"/>
    <w:rsid w:val="00375B26"/>
    <w:rsid w:val="00380E84"/>
    <w:rsid w:val="00380F24"/>
    <w:rsid w:val="003858B7"/>
    <w:rsid w:val="00385C00"/>
    <w:rsid w:val="00385D39"/>
    <w:rsid w:val="0038608A"/>
    <w:rsid w:val="003878CE"/>
    <w:rsid w:val="00390981"/>
    <w:rsid w:val="00392A12"/>
    <w:rsid w:val="00393527"/>
    <w:rsid w:val="00393616"/>
    <w:rsid w:val="00394EAC"/>
    <w:rsid w:val="00395A66"/>
    <w:rsid w:val="00395B29"/>
    <w:rsid w:val="003A1C0E"/>
    <w:rsid w:val="003A3B47"/>
    <w:rsid w:val="003A4932"/>
    <w:rsid w:val="003A4ADE"/>
    <w:rsid w:val="003A5951"/>
    <w:rsid w:val="003A5F67"/>
    <w:rsid w:val="003A619F"/>
    <w:rsid w:val="003A661D"/>
    <w:rsid w:val="003A6AF6"/>
    <w:rsid w:val="003A7055"/>
    <w:rsid w:val="003A76AF"/>
    <w:rsid w:val="003A7AFC"/>
    <w:rsid w:val="003B027C"/>
    <w:rsid w:val="003B050C"/>
    <w:rsid w:val="003B1E7C"/>
    <w:rsid w:val="003B1F6E"/>
    <w:rsid w:val="003B3CC5"/>
    <w:rsid w:val="003B44E4"/>
    <w:rsid w:val="003B4F0B"/>
    <w:rsid w:val="003B725B"/>
    <w:rsid w:val="003B77EC"/>
    <w:rsid w:val="003C057F"/>
    <w:rsid w:val="003C1372"/>
    <w:rsid w:val="003C2A77"/>
    <w:rsid w:val="003C2C01"/>
    <w:rsid w:val="003C46EC"/>
    <w:rsid w:val="003C6622"/>
    <w:rsid w:val="003D0079"/>
    <w:rsid w:val="003D01F1"/>
    <w:rsid w:val="003D1ED1"/>
    <w:rsid w:val="003D26FB"/>
    <w:rsid w:val="003D2E24"/>
    <w:rsid w:val="003D3698"/>
    <w:rsid w:val="003D3E96"/>
    <w:rsid w:val="003D4CEA"/>
    <w:rsid w:val="003D532B"/>
    <w:rsid w:val="003D792C"/>
    <w:rsid w:val="003E05E6"/>
    <w:rsid w:val="003E160D"/>
    <w:rsid w:val="003E3F89"/>
    <w:rsid w:val="003E47CC"/>
    <w:rsid w:val="003E49DC"/>
    <w:rsid w:val="003E7A1E"/>
    <w:rsid w:val="003F0E3F"/>
    <w:rsid w:val="003F1242"/>
    <w:rsid w:val="003F13DC"/>
    <w:rsid w:val="003F246D"/>
    <w:rsid w:val="003F3798"/>
    <w:rsid w:val="003F3EA3"/>
    <w:rsid w:val="00400D99"/>
    <w:rsid w:val="00401C51"/>
    <w:rsid w:val="00402319"/>
    <w:rsid w:val="0040244E"/>
    <w:rsid w:val="00404C6E"/>
    <w:rsid w:val="004059B4"/>
    <w:rsid w:val="00405C6F"/>
    <w:rsid w:val="004065A3"/>
    <w:rsid w:val="00407039"/>
    <w:rsid w:val="004073EF"/>
    <w:rsid w:val="00410C14"/>
    <w:rsid w:val="00412A54"/>
    <w:rsid w:val="00413E04"/>
    <w:rsid w:val="00413E72"/>
    <w:rsid w:val="004149DA"/>
    <w:rsid w:val="00414D90"/>
    <w:rsid w:val="00415617"/>
    <w:rsid w:val="00415A9F"/>
    <w:rsid w:val="00415AB4"/>
    <w:rsid w:val="00416A44"/>
    <w:rsid w:val="00416CEA"/>
    <w:rsid w:val="0041775F"/>
    <w:rsid w:val="004209C3"/>
    <w:rsid w:val="00420B35"/>
    <w:rsid w:val="004215D0"/>
    <w:rsid w:val="00421BF0"/>
    <w:rsid w:val="00422742"/>
    <w:rsid w:val="0042476E"/>
    <w:rsid w:val="00427248"/>
    <w:rsid w:val="004305EF"/>
    <w:rsid w:val="00431420"/>
    <w:rsid w:val="004326F9"/>
    <w:rsid w:val="00433898"/>
    <w:rsid w:val="00435439"/>
    <w:rsid w:val="00436C1B"/>
    <w:rsid w:val="00437334"/>
    <w:rsid w:val="00437567"/>
    <w:rsid w:val="004379AD"/>
    <w:rsid w:val="004403E9"/>
    <w:rsid w:val="00440CD1"/>
    <w:rsid w:val="0044131D"/>
    <w:rsid w:val="00441761"/>
    <w:rsid w:val="00442390"/>
    <w:rsid w:val="0044240F"/>
    <w:rsid w:val="00442908"/>
    <w:rsid w:val="00443439"/>
    <w:rsid w:val="00443DD0"/>
    <w:rsid w:val="00445057"/>
    <w:rsid w:val="00445587"/>
    <w:rsid w:val="00445D7A"/>
    <w:rsid w:val="0044732A"/>
    <w:rsid w:val="00450D5B"/>
    <w:rsid w:val="0045130C"/>
    <w:rsid w:val="0045155A"/>
    <w:rsid w:val="00452163"/>
    <w:rsid w:val="00452A13"/>
    <w:rsid w:val="00452A1F"/>
    <w:rsid w:val="004530F2"/>
    <w:rsid w:val="00455FF6"/>
    <w:rsid w:val="00456B71"/>
    <w:rsid w:val="00457A00"/>
    <w:rsid w:val="00460EA2"/>
    <w:rsid w:val="004611A6"/>
    <w:rsid w:val="0046193E"/>
    <w:rsid w:val="00461A86"/>
    <w:rsid w:val="004620E9"/>
    <w:rsid w:val="00462C2F"/>
    <w:rsid w:val="00462CEF"/>
    <w:rsid w:val="00463E72"/>
    <w:rsid w:val="004651EB"/>
    <w:rsid w:val="00465AF6"/>
    <w:rsid w:val="00465C64"/>
    <w:rsid w:val="00466815"/>
    <w:rsid w:val="004675A6"/>
    <w:rsid w:val="00467721"/>
    <w:rsid w:val="00470998"/>
    <w:rsid w:val="00471C67"/>
    <w:rsid w:val="00473000"/>
    <w:rsid w:val="0047307E"/>
    <w:rsid w:val="00473508"/>
    <w:rsid w:val="00473E3F"/>
    <w:rsid w:val="00474282"/>
    <w:rsid w:val="00474607"/>
    <w:rsid w:val="00474C1E"/>
    <w:rsid w:val="0047568A"/>
    <w:rsid w:val="0047702F"/>
    <w:rsid w:val="00477727"/>
    <w:rsid w:val="00481007"/>
    <w:rsid w:val="0048151F"/>
    <w:rsid w:val="00481E47"/>
    <w:rsid w:val="0048215A"/>
    <w:rsid w:val="0048277E"/>
    <w:rsid w:val="00482A24"/>
    <w:rsid w:val="00483A11"/>
    <w:rsid w:val="004859D8"/>
    <w:rsid w:val="00485DE7"/>
    <w:rsid w:val="00486034"/>
    <w:rsid w:val="00487A99"/>
    <w:rsid w:val="00487FCC"/>
    <w:rsid w:val="004902CB"/>
    <w:rsid w:val="00490BF5"/>
    <w:rsid w:val="00491FA4"/>
    <w:rsid w:val="004937B9"/>
    <w:rsid w:val="00493DF3"/>
    <w:rsid w:val="00494D5F"/>
    <w:rsid w:val="0049500A"/>
    <w:rsid w:val="00495500"/>
    <w:rsid w:val="00495A6F"/>
    <w:rsid w:val="004961D0"/>
    <w:rsid w:val="004A080E"/>
    <w:rsid w:val="004A1209"/>
    <w:rsid w:val="004A38F6"/>
    <w:rsid w:val="004A4064"/>
    <w:rsid w:val="004A45EE"/>
    <w:rsid w:val="004A5137"/>
    <w:rsid w:val="004A7EF0"/>
    <w:rsid w:val="004B0EF4"/>
    <w:rsid w:val="004B0FC4"/>
    <w:rsid w:val="004B1456"/>
    <w:rsid w:val="004B14E0"/>
    <w:rsid w:val="004B352C"/>
    <w:rsid w:val="004B4E2F"/>
    <w:rsid w:val="004B4FE8"/>
    <w:rsid w:val="004B6678"/>
    <w:rsid w:val="004B6D70"/>
    <w:rsid w:val="004C0FCA"/>
    <w:rsid w:val="004C154E"/>
    <w:rsid w:val="004C15D9"/>
    <w:rsid w:val="004C1A52"/>
    <w:rsid w:val="004C3451"/>
    <w:rsid w:val="004C5AF1"/>
    <w:rsid w:val="004C70B4"/>
    <w:rsid w:val="004D049A"/>
    <w:rsid w:val="004D2908"/>
    <w:rsid w:val="004D2985"/>
    <w:rsid w:val="004D31DF"/>
    <w:rsid w:val="004D32AD"/>
    <w:rsid w:val="004D3DCF"/>
    <w:rsid w:val="004D43DD"/>
    <w:rsid w:val="004D4C38"/>
    <w:rsid w:val="004D4DDC"/>
    <w:rsid w:val="004D4F58"/>
    <w:rsid w:val="004D5359"/>
    <w:rsid w:val="004D60F6"/>
    <w:rsid w:val="004D6CE3"/>
    <w:rsid w:val="004D7280"/>
    <w:rsid w:val="004E0B21"/>
    <w:rsid w:val="004E1ACA"/>
    <w:rsid w:val="004E1AEA"/>
    <w:rsid w:val="004E2964"/>
    <w:rsid w:val="004E2BF8"/>
    <w:rsid w:val="004E6B64"/>
    <w:rsid w:val="004E6E7F"/>
    <w:rsid w:val="004E73A9"/>
    <w:rsid w:val="004F0C45"/>
    <w:rsid w:val="004F0FC4"/>
    <w:rsid w:val="004F11EF"/>
    <w:rsid w:val="004F25C2"/>
    <w:rsid w:val="004F3A68"/>
    <w:rsid w:val="004F4B21"/>
    <w:rsid w:val="004F638D"/>
    <w:rsid w:val="004F76BF"/>
    <w:rsid w:val="00500529"/>
    <w:rsid w:val="00500649"/>
    <w:rsid w:val="00500B91"/>
    <w:rsid w:val="00502E85"/>
    <w:rsid w:val="00502F75"/>
    <w:rsid w:val="00502FDC"/>
    <w:rsid w:val="00503FAF"/>
    <w:rsid w:val="005050C2"/>
    <w:rsid w:val="0050664C"/>
    <w:rsid w:val="00513166"/>
    <w:rsid w:val="00514466"/>
    <w:rsid w:val="00514621"/>
    <w:rsid w:val="005157EC"/>
    <w:rsid w:val="00515A8A"/>
    <w:rsid w:val="00515EFA"/>
    <w:rsid w:val="00515FB0"/>
    <w:rsid w:val="00516405"/>
    <w:rsid w:val="00517FF1"/>
    <w:rsid w:val="005233B0"/>
    <w:rsid w:val="0052382A"/>
    <w:rsid w:val="005245B2"/>
    <w:rsid w:val="00524959"/>
    <w:rsid w:val="005256DA"/>
    <w:rsid w:val="00526C27"/>
    <w:rsid w:val="00526F3E"/>
    <w:rsid w:val="00527096"/>
    <w:rsid w:val="00527790"/>
    <w:rsid w:val="005279EF"/>
    <w:rsid w:val="00527F5C"/>
    <w:rsid w:val="0053068C"/>
    <w:rsid w:val="00530A7F"/>
    <w:rsid w:val="00530D6B"/>
    <w:rsid w:val="005314B2"/>
    <w:rsid w:val="00531745"/>
    <w:rsid w:val="00533ABF"/>
    <w:rsid w:val="00533B0F"/>
    <w:rsid w:val="0053404F"/>
    <w:rsid w:val="005347D1"/>
    <w:rsid w:val="00536316"/>
    <w:rsid w:val="005424A5"/>
    <w:rsid w:val="00543139"/>
    <w:rsid w:val="005432CE"/>
    <w:rsid w:val="00543AF9"/>
    <w:rsid w:val="00543BDF"/>
    <w:rsid w:val="00543DB4"/>
    <w:rsid w:val="0054428B"/>
    <w:rsid w:val="005453B3"/>
    <w:rsid w:val="0054618B"/>
    <w:rsid w:val="005474FE"/>
    <w:rsid w:val="005479E1"/>
    <w:rsid w:val="00551C8D"/>
    <w:rsid w:val="00552C12"/>
    <w:rsid w:val="0055376C"/>
    <w:rsid w:val="00553D0F"/>
    <w:rsid w:val="00553E1A"/>
    <w:rsid w:val="00553F70"/>
    <w:rsid w:val="0055467D"/>
    <w:rsid w:val="0055470C"/>
    <w:rsid w:val="00555705"/>
    <w:rsid w:val="0055596F"/>
    <w:rsid w:val="00555C45"/>
    <w:rsid w:val="00557A0F"/>
    <w:rsid w:val="00560647"/>
    <w:rsid w:val="00560D3A"/>
    <w:rsid w:val="00562D40"/>
    <w:rsid w:val="00564242"/>
    <w:rsid w:val="00565734"/>
    <w:rsid w:val="00567C3C"/>
    <w:rsid w:val="00567F0B"/>
    <w:rsid w:val="005703A2"/>
    <w:rsid w:val="00571200"/>
    <w:rsid w:val="005716BE"/>
    <w:rsid w:val="0057312A"/>
    <w:rsid w:val="00574D85"/>
    <w:rsid w:val="00575CEB"/>
    <w:rsid w:val="00575E45"/>
    <w:rsid w:val="005776F0"/>
    <w:rsid w:val="00580106"/>
    <w:rsid w:val="005806B7"/>
    <w:rsid w:val="00580D43"/>
    <w:rsid w:val="005815B8"/>
    <w:rsid w:val="00581874"/>
    <w:rsid w:val="005847D0"/>
    <w:rsid w:val="00585DC3"/>
    <w:rsid w:val="0058665E"/>
    <w:rsid w:val="00586B52"/>
    <w:rsid w:val="00586B65"/>
    <w:rsid w:val="00586C6F"/>
    <w:rsid w:val="005879FC"/>
    <w:rsid w:val="00590750"/>
    <w:rsid w:val="00591556"/>
    <w:rsid w:val="0059190A"/>
    <w:rsid w:val="00592014"/>
    <w:rsid w:val="0059219C"/>
    <w:rsid w:val="00593225"/>
    <w:rsid w:val="00594541"/>
    <w:rsid w:val="0059521D"/>
    <w:rsid w:val="00595839"/>
    <w:rsid w:val="00596527"/>
    <w:rsid w:val="00597D44"/>
    <w:rsid w:val="005A0B4B"/>
    <w:rsid w:val="005A0DD3"/>
    <w:rsid w:val="005A3EC6"/>
    <w:rsid w:val="005A48DC"/>
    <w:rsid w:val="005A4FFA"/>
    <w:rsid w:val="005A5060"/>
    <w:rsid w:val="005A5176"/>
    <w:rsid w:val="005A55CF"/>
    <w:rsid w:val="005A6DFA"/>
    <w:rsid w:val="005A6E2F"/>
    <w:rsid w:val="005A6E70"/>
    <w:rsid w:val="005A782F"/>
    <w:rsid w:val="005B01F3"/>
    <w:rsid w:val="005B0FB2"/>
    <w:rsid w:val="005B4891"/>
    <w:rsid w:val="005B586B"/>
    <w:rsid w:val="005B5879"/>
    <w:rsid w:val="005B702E"/>
    <w:rsid w:val="005C113B"/>
    <w:rsid w:val="005C2BCF"/>
    <w:rsid w:val="005C2D11"/>
    <w:rsid w:val="005C2D6E"/>
    <w:rsid w:val="005C2E7C"/>
    <w:rsid w:val="005C3009"/>
    <w:rsid w:val="005C384C"/>
    <w:rsid w:val="005C416D"/>
    <w:rsid w:val="005C5801"/>
    <w:rsid w:val="005C64BF"/>
    <w:rsid w:val="005C7230"/>
    <w:rsid w:val="005D0028"/>
    <w:rsid w:val="005D076C"/>
    <w:rsid w:val="005D15F6"/>
    <w:rsid w:val="005D1D99"/>
    <w:rsid w:val="005D2D89"/>
    <w:rsid w:val="005D2EF8"/>
    <w:rsid w:val="005D4ECC"/>
    <w:rsid w:val="005D5908"/>
    <w:rsid w:val="005D6AE7"/>
    <w:rsid w:val="005D6E4F"/>
    <w:rsid w:val="005D72C7"/>
    <w:rsid w:val="005D79C0"/>
    <w:rsid w:val="005D7A24"/>
    <w:rsid w:val="005E3253"/>
    <w:rsid w:val="005E3D12"/>
    <w:rsid w:val="005E5FAE"/>
    <w:rsid w:val="005E6A43"/>
    <w:rsid w:val="005E6F13"/>
    <w:rsid w:val="005F1C94"/>
    <w:rsid w:val="005F25A9"/>
    <w:rsid w:val="005F461B"/>
    <w:rsid w:val="005F5D29"/>
    <w:rsid w:val="005F7FB8"/>
    <w:rsid w:val="00600DD1"/>
    <w:rsid w:val="00601E74"/>
    <w:rsid w:val="006026C2"/>
    <w:rsid w:val="00605926"/>
    <w:rsid w:val="00606197"/>
    <w:rsid w:val="00606CD3"/>
    <w:rsid w:val="00613139"/>
    <w:rsid w:val="00613745"/>
    <w:rsid w:val="006149C5"/>
    <w:rsid w:val="00617357"/>
    <w:rsid w:val="00621509"/>
    <w:rsid w:val="00621A15"/>
    <w:rsid w:val="0062378F"/>
    <w:rsid w:val="0062399E"/>
    <w:rsid w:val="00625071"/>
    <w:rsid w:val="0063022F"/>
    <w:rsid w:val="00630690"/>
    <w:rsid w:val="006314E1"/>
    <w:rsid w:val="00631E7C"/>
    <w:rsid w:val="006325FB"/>
    <w:rsid w:val="00632984"/>
    <w:rsid w:val="00632E60"/>
    <w:rsid w:val="00633DA9"/>
    <w:rsid w:val="0063414D"/>
    <w:rsid w:val="00634604"/>
    <w:rsid w:val="00635B08"/>
    <w:rsid w:val="006378DA"/>
    <w:rsid w:val="00641604"/>
    <w:rsid w:val="00642590"/>
    <w:rsid w:val="00642598"/>
    <w:rsid w:val="00643242"/>
    <w:rsid w:val="006434B7"/>
    <w:rsid w:val="00643981"/>
    <w:rsid w:val="0064477F"/>
    <w:rsid w:val="006448F9"/>
    <w:rsid w:val="00644D4A"/>
    <w:rsid w:val="00645802"/>
    <w:rsid w:val="00645B3F"/>
    <w:rsid w:val="00646E1F"/>
    <w:rsid w:val="00647818"/>
    <w:rsid w:val="006512A6"/>
    <w:rsid w:val="006514AD"/>
    <w:rsid w:val="00651F5E"/>
    <w:rsid w:val="00652B0E"/>
    <w:rsid w:val="006568E9"/>
    <w:rsid w:val="00656A6D"/>
    <w:rsid w:val="00657B41"/>
    <w:rsid w:val="00657D40"/>
    <w:rsid w:val="00660857"/>
    <w:rsid w:val="00662911"/>
    <w:rsid w:val="00662A2E"/>
    <w:rsid w:val="0066380F"/>
    <w:rsid w:val="00666007"/>
    <w:rsid w:val="00666D65"/>
    <w:rsid w:val="00667DB7"/>
    <w:rsid w:val="00667FA1"/>
    <w:rsid w:val="00670224"/>
    <w:rsid w:val="00670D7B"/>
    <w:rsid w:val="006717CB"/>
    <w:rsid w:val="00673A1B"/>
    <w:rsid w:val="0067443F"/>
    <w:rsid w:val="0067571D"/>
    <w:rsid w:val="00675916"/>
    <w:rsid w:val="00675EF4"/>
    <w:rsid w:val="006765D5"/>
    <w:rsid w:val="006807AF"/>
    <w:rsid w:val="006811EB"/>
    <w:rsid w:val="00681C9C"/>
    <w:rsid w:val="00682262"/>
    <w:rsid w:val="0068327A"/>
    <w:rsid w:val="006841FF"/>
    <w:rsid w:val="0068687F"/>
    <w:rsid w:val="00686C5A"/>
    <w:rsid w:val="0068750E"/>
    <w:rsid w:val="00687FF9"/>
    <w:rsid w:val="00692DE7"/>
    <w:rsid w:val="00692DEB"/>
    <w:rsid w:val="00693CBF"/>
    <w:rsid w:val="00694BD0"/>
    <w:rsid w:val="00697420"/>
    <w:rsid w:val="0069784E"/>
    <w:rsid w:val="006A0606"/>
    <w:rsid w:val="006A14E8"/>
    <w:rsid w:val="006A1B86"/>
    <w:rsid w:val="006A5DD6"/>
    <w:rsid w:val="006A5DE4"/>
    <w:rsid w:val="006A67F6"/>
    <w:rsid w:val="006A69B0"/>
    <w:rsid w:val="006A6D8D"/>
    <w:rsid w:val="006B019A"/>
    <w:rsid w:val="006B0C93"/>
    <w:rsid w:val="006B18F6"/>
    <w:rsid w:val="006B1BDC"/>
    <w:rsid w:val="006B5ED4"/>
    <w:rsid w:val="006C0486"/>
    <w:rsid w:val="006C0CBC"/>
    <w:rsid w:val="006C0EB7"/>
    <w:rsid w:val="006C251C"/>
    <w:rsid w:val="006C4AE9"/>
    <w:rsid w:val="006C62C6"/>
    <w:rsid w:val="006D0EC9"/>
    <w:rsid w:val="006D0FBA"/>
    <w:rsid w:val="006D1AF8"/>
    <w:rsid w:val="006D21DE"/>
    <w:rsid w:val="006D2741"/>
    <w:rsid w:val="006D2E4E"/>
    <w:rsid w:val="006D3764"/>
    <w:rsid w:val="006D5D5A"/>
    <w:rsid w:val="006D61D8"/>
    <w:rsid w:val="006D7367"/>
    <w:rsid w:val="006E0D45"/>
    <w:rsid w:val="006E0E76"/>
    <w:rsid w:val="006E1579"/>
    <w:rsid w:val="006E1DDB"/>
    <w:rsid w:val="006E1FE6"/>
    <w:rsid w:val="006E2A36"/>
    <w:rsid w:val="006E3A07"/>
    <w:rsid w:val="006E3A25"/>
    <w:rsid w:val="006E5460"/>
    <w:rsid w:val="006E57E2"/>
    <w:rsid w:val="006E597C"/>
    <w:rsid w:val="006E5C94"/>
    <w:rsid w:val="006E7990"/>
    <w:rsid w:val="006F0793"/>
    <w:rsid w:val="006F190E"/>
    <w:rsid w:val="006F1C9A"/>
    <w:rsid w:val="006F38E1"/>
    <w:rsid w:val="006F436D"/>
    <w:rsid w:val="006F46BE"/>
    <w:rsid w:val="006F50D0"/>
    <w:rsid w:val="006F5E23"/>
    <w:rsid w:val="006F6689"/>
    <w:rsid w:val="00702529"/>
    <w:rsid w:val="0070356E"/>
    <w:rsid w:val="007040C0"/>
    <w:rsid w:val="00705E82"/>
    <w:rsid w:val="00712851"/>
    <w:rsid w:val="00713DD6"/>
    <w:rsid w:val="007149F2"/>
    <w:rsid w:val="00716641"/>
    <w:rsid w:val="00716CCB"/>
    <w:rsid w:val="00717589"/>
    <w:rsid w:val="007225C7"/>
    <w:rsid w:val="007226DE"/>
    <w:rsid w:val="00725187"/>
    <w:rsid w:val="0072724A"/>
    <w:rsid w:val="00730B12"/>
    <w:rsid w:val="00730F15"/>
    <w:rsid w:val="00731B72"/>
    <w:rsid w:val="00732ADE"/>
    <w:rsid w:val="00733A39"/>
    <w:rsid w:val="007344FB"/>
    <w:rsid w:val="00737592"/>
    <w:rsid w:val="007402F3"/>
    <w:rsid w:val="00741A27"/>
    <w:rsid w:val="00744CA3"/>
    <w:rsid w:val="00744FCD"/>
    <w:rsid w:val="007453B3"/>
    <w:rsid w:val="00745555"/>
    <w:rsid w:val="00745CD5"/>
    <w:rsid w:val="0074606B"/>
    <w:rsid w:val="007464C3"/>
    <w:rsid w:val="00751585"/>
    <w:rsid w:val="007517F5"/>
    <w:rsid w:val="00751E12"/>
    <w:rsid w:val="00752AC5"/>
    <w:rsid w:val="00753391"/>
    <w:rsid w:val="00753DE4"/>
    <w:rsid w:val="007547AB"/>
    <w:rsid w:val="00754C91"/>
    <w:rsid w:val="00755585"/>
    <w:rsid w:val="00756069"/>
    <w:rsid w:val="007565C6"/>
    <w:rsid w:val="007573E6"/>
    <w:rsid w:val="007605AE"/>
    <w:rsid w:val="00762990"/>
    <w:rsid w:val="00762A93"/>
    <w:rsid w:val="00762B63"/>
    <w:rsid w:val="00763350"/>
    <w:rsid w:val="00764526"/>
    <w:rsid w:val="00765EC7"/>
    <w:rsid w:val="00766ADF"/>
    <w:rsid w:val="007670FA"/>
    <w:rsid w:val="00767449"/>
    <w:rsid w:val="007702E3"/>
    <w:rsid w:val="0077246D"/>
    <w:rsid w:val="00775D02"/>
    <w:rsid w:val="007763B1"/>
    <w:rsid w:val="00776A9E"/>
    <w:rsid w:val="00776F3D"/>
    <w:rsid w:val="00777CFE"/>
    <w:rsid w:val="007800BB"/>
    <w:rsid w:val="00780D53"/>
    <w:rsid w:val="007815AF"/>
    <w:rsid w:val="00783A97"/>
    <w:rsid w:val="0078402B"/>
    <w:rsid w:val="00784274"/>
    <w:rsid w:val="007846DA"/>
    <w:rsid w:val="0078501A"/>
    <w:rsid w:val="00785446"/>
    <w:rsid w:val="0078548D"/>
    <w:rsid w:val="007905CE"/>
    <w:rsid w:val="00790F53"/>
    <w:rsid w:val="0079123A"/>
    <w:rsid w:val="007935AA"/>
    <w:rsid w:val="00795290"/>
    <w:rsid w:val="00796111"/>
    <w:rsid w:val="0079638A"/>
    <w:rsid w:val="00797947"/>
    <w:rsid w:val="007A0B78"/>
    <w:rsid w:val="007A0D09"/>
    <w:rsid w:val="007A0E9F"/>
    <w:rsid w:val="007A0FFB"/>
    <w:rsid w:val="007A15BF"/>
    <w:rsid w:val="007A3523"/>
    <w:rsid w:val="007A3916"/>
    <w:rsid w:val="007A3A38"/>
    <w:rsid w:val="007A3D08"/>
    <w:rsid w:val="007A4070"/>
    <w:rsid w:val="007A46DD"/>
    <w:rsid w:val="007A5321"/>
    <w:rsid w:val="007A5714"/>
    <w:rsid w:val="007B1DFB"/>
    <w:rsid w:val="007B2B1C"/>
    <w:rsid w:val="007B3299"/>
    <w:rsid w:val="007B6A06"/>
    <w:rsid w:val="007B6FCD"/>
    <w:rsid w:val="007B770D"/>
    <w:rsid w:val="007C16B3"/>
    <w:rsid w:val="007C1FF0"/>
    <w:rsid w:val="007C3465"/>
    <w:rsid w:val="007C488A"/>
    <w:rsid w:val="007C4C5A"/>
    <w:rsid w:val="007C5BA7"/>
    <w:rsid w:val="007C6CE5"/>
    <w:rsid w:val="007C7D80"/>
    <w:rsid w:val="007C7FD9"/>
    <w:rsid w:val="007D1260"/>
    <w:rsid w:val="007D2288"/>
    <w:rsid w:val="007D2E09"/>
    <w:rsid w:val="007D353A"/>
    <w:rsid w:val="007D40A9"/>
    <w:rsid w:val="007D6969"/>
    <w:rsid w:val="007E19BA"/>
    <w:rsid w:val="007E2AF3"/>
    <w:rsid w:val="007E43EF"/>
    <w:rsid w:val="007E4915"/>
    <w:rsid w:val="007E514B"/>
    <w:rsid w:val="007E65E9"/>
    <w:rsid w:val="007E78D5"/>
    <w:rsid w:val="007E7E19"/>
    <w:rsid w:val="007F11ED"/>
    <w:rsid w:val="007F1B01"/>
    <w:rsid w:val="007F2293"/>
    <w:rsid w:val="007F3BDD"/>
    <w:rsid w:val="007F4615"/>
    <w:rsid w:val="007F4F43"/>
    <w:rsid w:val="007F5032"/>
    <w:rsid w:val="0080075D"/>
    <w:rsid w:val="008017E4"/>
    <w:rsid w:val="00802077"/>
    <w:rsid w:val="008027C6"/>
    <w:rsid w:val="008035D3"/>
    <w:rsid w:val="0080422D"/>
    <w:rsid w:val="00804505"/>
    <w:rsid w:val="0080520D"/>
    <w:rsid w:val="0080521E"/>
    <w:rsid w:val="008052FA"/>
    <w:rsid w:val="00806FED"/>
    <w:rsid w:val="00807C5A"/>
    <w:rsid w:val="00807E4E"/>
    <w:rsid w:val="008104B2"/>
    <w:rsid w:val="00812075"/>
    <w:rsid w:val="008124F3"/>
    <w:rsid w:val="008129F5"/>
    <w:rsid w:val="008131A4"/>
    <w:rsid w:val="00814176"/>
    <w:rsid w:val="00814226"/>
    <w:rsid w:val="00816324"/>
    <w:rsid w:val="008166F5"/>
    <w:rsid w:val="008175A5"/>
    <w:rsid w:val="008206A7"/>
    <w:rsid w:val="00820C8D"/>
    <w:rsid w:val="00821CED"/>
    <w:rsid w:val="00822090"/>
    <w:rsid w:val="0082223F"/>
    <w:rsid w:val="008226A8"/>
    <w:rsid w:val="008240DB"/>
    <w:rsid w:val="008255AA"/>
    <w:rsid w:val="008305BE"/>
    <w:rsid w:val="00830AC9"/>
    <w:rsid w:val="0083191D"/>
    <w:rsid w:val="00833476"/>
    <w:rsid w:val="008344BE"/>
    <w:rsid w:val="00834770"/>
    <w:rsid w:val="00834A5B"/>
    <w:rsid w:val="00834A9F"/>
    <w:rsid w:val="00834C76"/>
    <w:rsid w:val="00835B5A"/>
    <w:rsid w:val="008367F1"/>
    <w:rsid w:val="00840A1E"/>
    <w:rsid w:val="00840AD4"/>
    <w:rsid w:val="008413A9"/>
    <w:rsid w:val="008417FE"/>
    <w:rsid w:val="00844A5D"/>
    <w:rsid w:val="00845281"/>
    <w:rsid w:val="00845833"/>
    <w:rsid w:val="00846C33"/>
    <w:rsid w:val="00846C52"/>
    <w:rsid w:val="008476C1"/>
    <w:rsid w:val="0085115E"/>
    <w:rsid w:val="008539A0"/>
    <w:rsid w:val="00853B04"/>
    <w:rsid w:val="0085634C"/>
    <w:rsid w:val="00857C1A"/>
    <w:rsid w:val="00860077"/>
    <w:rsid w:val="0086050C"/>
    <w:rsid w:val="00861976"/>
    <w:rsid w:val="00861E59"/>
    <w:rsid w:val="0086216B"/>
    <w:rsid w:val="008626E9"/>
    <w:rsid w:val="00862AC7"/>
    <w:rsid w:val="008642DF"/>
    <w:rsid w:val="008644B9"/>
    <w:rsid w:val="0086549F"/>
    <w:rsid w:val="00865FAA"/>
    <w:rsid w:val="00866247"/>
    <w:rsid w:val="0086702C"/>
    <w:rsid w:val="008672EA"/>
    <w:rsid w:val="00870DDB"/>
    <w:rsid w:val="008712FC"/>
    <w:rsid w:val="008723D4"/>
    <w:rsid w:val="0087373B"/>
    <w:rsid w:val="00875A43"/>
    <w:rsid w:val="00876104"/>
    <w:rsid w:val="008762A6"/>
    <w:rsid w:val="008829FA"/>
    <w:rsid w:val="008835C5"/>
    <w:rsid w:val="00885959"/>
    <w:rsid w:val="00886DFE"/>
    <w:rsid w:val="008916B0"/>
    <w:rsid w:val="00891852"/>
    <w:rsid w:val="00895D45"/>
    <w:rsid w:val="008965B9"/>
    <w:rsid w:val="00897A21"/>
    <w:rsid w:val="008A203F"/>
    <w:rsid w:val="008A24DE"/>
    <w:rsid w:val="008A3404"/>
    <w:rsid w:val="008A38C5"/>
    <w:rsid w:val="008A4CB7"/>
    <w:rsid w:val="008A4EAB"/>
    <w:rsid w:val="008A51A3"/>
    <w:rsid w:val="008A7651"/>
    <w:rsid w:val="008B16EF"/>
    <w:rsid w:val="008B3159"/>
    <w:rsid w:val="008B41D2"/>
    <w:rsid w:val="008B6545"/>
    <w:rsid w:val="008B78DC"/>
    <w:rsid w:val="008C0916"/>
    <w:rsid w:val="008C5C53"/>
    <w:rsid w:val="008D2645"/>
    <w:rsid w:val="008D4113"/>
    <w:rsid w:val="008D4E86"/>
    <w:rsid w:val="008D4F50"/>
    <w:rsid w:val="008D5804"/>
    <w:rsid w:val="008D63D7"/>
    <w:rsid w:val="008E2844"/>
    <w:rsid w:val="008E38DB"/>
    <w:rsid w:val="008E61B5"/>
    <w:rsid w:val="008E77E7"/>
    <w:rsid w:val="008E7E03"/>
    <w:rsid w:val="008F04C8"/>
    <w:rsid w:val="008F22D7"/>
    <w:rsid w:val="008F258C"/>
    <w:rsid w:val="008F3F0B"/>
    <w:rsid w:val="008F4E2A"/>
    <w:rsid w:val="008F6375"/>
    <w:rsid w:val="008F7074"/>
    <w:rsid w:val="0090081E"/>
    <w:rsid w:val="00900905"/>
    <w:rsid w:val="00900B35"/>
    <w:rsid w:val="00901115"/>
    <w:rsid w:val="00901C40"/>
    <w:rsid w:val="00901D68"/>
    <w:rsid w:val="00902035"/>
    <w:rsid w:val="009023C6"/>
    <w:rsid w:val="00902587"/>
    <w:rsid w:val="0090281F"/>
    <w:rsid w:val="009038FE"/>
    <w:rsid w:val="00903981"/>
    <w:rsid w:val="009040B3"/>
    <w:rsid w:val="00904FA0"/>
    <w:rsid w:val="009074E7"/>
    <w:rsid w:val="00907BBD"/>
    <w:rsid w:val="00910A60"/>
    <w:rsid w:val="00912AA3"/>
    <w:rsid w:val="009136BA"/>
    <w:rsid w:val="00913F78"/>
    <w:rsid w:val="00914009"/>
    <w:rsid w:val="009142BE"/>
    <w:rsid w:val="009150CB"/>
    <w:rsid w:val="00917CE0"/>
    <w:rsid w:val="009210C3"/>
    <w:rsid w:val="0092277E"/>
    <w:rsid w:val="00922846"/>
    <w:rsid w:val="009238C2"/>
    <w:rsid w:val="00923BFD"/>
    <w:rsid w:val="00923D96"/>
    <w:rsid w:val="0092541B"/>
    <w:rsid w:val="0092561B"/>
    <w:rsid w:val="00926EC9"/>
    <w:rsid w:val="0093030F"/>
    <w:rsid w:val="009324C0"/>
    <w:rsid w:val="009342FA"/>
    <w:rsid w:val="00935D99"/>
    <w:rsid w:val="009420B3"/>
    <w:rsid w:val="0094453E"/>
    <w:rsid w:val="00945204"/>
    <w:rsid w:val="0094592D"/>
    <w:rsid w:val="00946BFD"/>
    <w:rsid w:val="00950300"/>
    <w:rsid w:val="00951409"/>
    <w:rsid w:val="0095247B"/>
    <w:rsid w:val="009529B2"/>
    <w:rsid w:val="009543AC"/>
    <w:rsid w:val="00955299"/>
    <w:rsid w:val="00956DD2"/>
    <w:rsid w:val="00960123"/>
    <w:rsid w:val="00961B6B"/>
    <w:rsid w:val="00961C15"/>
    <w:rsid w:val="00961E35"/>
    <w:rsid w:val="00962E09"/>
    <w:rsid w:val="00964402"/>
    <w:rsid w:val="0096663C"/>
    <w:rsid w:val="0096695F"/>
    <w:rsid w:val="009678FC"/>
    <w:rsid w:val="00967D36"/>
    <w:rsid w:val="009702E4"/>
    <w:rsid w:val="00970F1E"/>
    <w:rsid w:val="00972AA2"/>
    <w:rsid w:val="00973D96"/>
    <w:rsid w:val="0097654A"/>
    <w:rsid w:val="00977B2C"/>
    <w:rsid w:val="00980FE6"/>
    <w:rsid w:val="00984581"/>
    <w:rsid w:val="009851F5"/>
    <w:rsid w:val="00985F3C"/>
    <w:rsid w:val="009864E4"/>
    <w:rsid w:val="00987490"/>
    <w:rsid w:val="00987E30"/>
    <w:rsid w:val="009921AB"/>
    <w:rsid w:val="00993DB2"/>
    <w:rsid w:val="00994D47"/>
    <w:rsid w:val="009956B6"/>
    <w:rsid w:val="009958E8"/>
    <w:rsid w:val="0099594C"/>
    <w:rsid w:val="00996792"/>
    <w:rsid w:val="00997507"/>
    <w:rsid w:val="009A1EF0"/>
    <w:rsid w:val="009A272D"/>
    <w:rsid w:val="009A2AB6"/>
    <w:rsid w:val="009A2BD2"/>
    <w:rsid w:val="009A31C7"/>
    <w:rsid w:val="009A40E7"/>
    <w:rsid w:val="009A4511"/>
    <w:rsid w:val="009A4F03"/>
    <w:rsid w:val="009A56C1"/>
    <w:rsid w:val="009A69A0"/>
    <w:rsid w:val="009A6C5E"/>
    <w:rsid w:val="009A776A"/>
    <w:rsid w:val="009A7955"/>
    <w:rsid w:val="009A79D3"/>
    <w:rsid w:val="009B0886"/>
    <w:rsid w:val="009B0D60"/>
    <w:rsid w:val="009B1918"/>
    <w:rsid w:val="009B32F3"/>
    <w:rsid w:val="009B3CC4"/>
    <w:rsid w:val="009C0723"/>
    <w:rsid w:val="009C0A11"/>
    <w:rsid w:val="009C250E"/>
    <w:rsid w:val="009C3F2C"/>
    <w:rsid w:val="009C4564"/>
    <w:rsid w:val="009C67AA"/>
    <w:rsid w:val="009C7308"/>
    <w:rsid w:val="009D0674"/>
    <w:rsid w:val="009D0F8A"/>
    <w:rsid w:val="009D36F7"/>
    <w:rsid w:val="009D3A29"/>
    <w:rsid w:val="009D3D71"/>
    <w:rsid w:val="009D5496"/>
    <w:rsid w:val="009D6A68"/>
    <w:rsid w:val="009E0F7A"/>
    <w:rsid w:val="009E1F54"/>
    <w:rsid w:val="009E274C"/>
    <w:rsid w:val="009E2A55"/>
    <w:rsid w:val="009E5578"/>
    <w:rsid w:val="009E6C42"/>
    <w:rsid w:val="009E7974"/>
    <w:rsid w:val="009F0D6A"/>
    <w:rsid w:val="009F15D5"/>
    <w:rsid w:val="009F1C60"/>
    <w:rsid w:val="009F321B"/>
    <w:rsid w:val="009F54A7"/>
    <w:rsid w:val="009F6175"/>
    <w:rsid w:val="009F7911"/>
    <w:rsid w:val="009F7ABC"/>
    <w:rsid w:val="00A00EE8"/>
    <w:rsid w:val="00A0319D"/>
    <w:rsid w:val="00A03A9E"/>
    <w:rsid w:val="00A042F0"/>
    <w:rsid w:val="00A0442B"/>
    <w:rsid w:val="00A05CAD"/>
    <w:rsid w:val="00A06B5A"/>
    <w:rsid w:val="00A06C16"/>
    <w:rsid w:val="00A107D4"/>
    <w:rsid w:val="00A10CBF"/>
    <w:rsid w:val="00A12628"/>
    <w:rsid w:val="00A127DE"/>
    <w:rsid w:val="00A1286C"/>
    <w:rsid w:val="00A12D83"/>
    <w:rsid w:val="00A138AD"/>
    <w:rsid w:val="00A1653B"/>
    <w:rsid w:val="00A172EF"/>
    <w:rsid w:val="00A203BD"/>
    <w:rsid w:val="00A21D88"/>
    <w:rsid w:val="00A22C15"/>
    <w:rsid w:val="00A235E8"/>
    <w:rsid w:val="00A25129"/>
    <w:rsid w:val="00A25A06"/>
    <w:rsid w:val="00A25C0A"/>
    <w:rsid w:val="00A2706D"/>
    <w:rsid w:val="00A306D1"/>
    <w:rsid w:val="00A30DD2"/>
    <w:rsid w:val="00A31253"/>
    <w:rsid w:val="00A31C52"/>
    <w:rsid w:val="00A32681"/>
    <w:rsid w:val="00A32CFB"/>
    <w:rsid w:val="00A34352"/>
    <w:rsid w:val="00A3492A"/>
    <w:rsid w:val="00A34E38"/>
    <w:rsid w:val="00A35627"/>
    <w:rsid w:val="00A35A61"/>
    <w:rsid w:val="00A35DDC"/>
    <w:rsid w:val="00A3745F"/>
    <w:rsid w:val="00A42B65"/>
    <w:rsid w:val="00A434F1"/>
    <w:rsid w:val="00A43DA6"/>
    <w:rsid w:val="00A46B3E"/>
    <w:rsid w:val="00A46E83"/>
    <w:rsid w:val="00A50349"/>
    <w:rsid w:val="00A50617"/>
    <w:rsid w:val="00A5130D"/>
    <w:rsid w:val="00A51434"/>
    <w:rsid w:val="00A52521"/>
    <w:rsid w:val="00A52730"/>
    <w:rsid w:val="00A527DA"/>
    <w:rsid w:val="00A53394"/>
    <w:rsid w:val="00A550EE"/>
    <w:rsid w:val="00A55354"/>
    <w:rsid w:val="00A57D4D"/>
    <w:rsid w:val="00A608C9"/>
    <w:rsid w:val="00A608D0"/>
    <w:rsid w:val="00A60B31"/>
    <w:rsid w:val="00A60D17"/>
    <w:rsid w:val="00A61C12"/>
    <w:rsid w:val="00A62857"/>
    <w:rsid w:val="00A62EAC"/>
    <w:rsid w:val="00A63776"/>
    <w:rsid w:val="00A640FF"/>
    <w:rsid w:val="00A64722"/>
    <w:rsid w:val="00A6474C"/>
    <w:rsid w:val="00A64FE3"/>
    <w:rsid w:val="00A65389"/>
    <w:rsid w:val="00A65FE8"/>
    <w:rsid w:val="00A6782A"/>
    <w:rsid w:val="00A67B20"/>
    <w:rsid w:val="00A70527"/>
    <w:rsid w:val="00A70EC2"/>
    <w:rsid w:val="00A70EE9"/>
    <w:rsid w:val="00A70F08"/>
    <w:rsid w:val="00A714CA"/>
    <w:rsid w:val="00A73306"/>
    <w:rsid w:val="00A7405B"/>
    <w:rsid w:val="00A746B7"/>
    <w:rsid w:val="00A74C98"/>
    <w:rsid w:val="00A77124"/>
    <w:rsid w:val="00A810D1"/>
    <w:rsid w:val="00A819D0"/>
    <w:rsid w:val="00A81C7A"/>
    <w:rsid w:val="00A8243E"/>
    <w:rsid w:val="00A84487"/>
    <w:rsid w:val="00A8566D"/>
    <w:rsid w:val="00A85D76"/>
    <w:rsid w:val="00A86B2C"/>
    <w:rsid w:val="00A87624"/>
    <w:rsid w:val="00A90886"/>
    <w:rsid w:val="00A90B74"/>
    <w:rsid w:val="00A9151A"/>
    <w:rsid w:val="00A91CEF"/>
    <w:rsid w:val="00A93E87"/>
    <w:rsid w:val="00A95DD8"/>
    <w:rsid w:val="00A97433"/>
    <w:rsid w:val="00AA1411"/>
    <w:rsid w:val="00AA4578"/>
    <w:rsid w:val="00AA5440"/>
    <w:rsid w:val="00AA5F25"/>
    <w:rsid w:val="00AA721A"/>
    <w:rsid w:val="00AA7906"/>
    <w:rsid w:val="00AA7A0A"/>
    <w:rsid w:val="00AB012D"/>
    <w:rsid w:val="00AB0312"/>
    <w:rsid w:val="00AB2535"/>
    <w:rsid w:val="00AB2C7F"/>
    <w:rsid w:val="00AB484E"/>
    <w:rsid w:val="00AB5245"/>
    <w:rsid w:val="00AB5943"/>
    <w:rsid w:val="00AB655C"/>
    <w:rsid w:val="00AB65C9"/>
    <w:rsid w:val="00AB6C8C"/>
    <w:rsid w:val="00AC085C"/>
    <w:rsid w:val="00AC0B0D"/>
    <w:rsid w:val="00AC1E81"/>
    <w:rsid w:val="00AC2CA5"/>
    <w:rsid w:val="00AC324D"/>
    <w:rsid w:val="00AC3391"/>
    <w:rsid w:val="00AC3670"/>
    <w:rsid w:val="00AC4077"/>
    <w:rsid w:val="00AC4168"/>
    <w:rsid w:val="00AC42A7"/>
    <w:rsid w:val="00AC450C"/>
    <w:rsid w:val="00AD0587"/>
    <w:rsid w:val="00AD0D87"/>
    <w:rsid w:val="00AD1759"/>
    <w:rsid w:val="00AD3310"/>
    <w:rsid w:val="00AD3A8F"/>
    <w:rsid w:val="00AD411B"/>
    <w:rsid w:val="00AD4D00"/>
    <w:rsid w:val="00AD53C3"/>
    <w:rsid w:val="00AD60C6"/>
    <w:rsid w:val="00AD7917"/>
    <w:rsid w:val="00AE0C30"/>
    <w:rsid w:val="00AE0E38"/>
    <w:rsid w:val="00AE256D"/>
    <w:rsid w:val="00AE28C6"/>
    <w:rsid w:val="00AE39DC"/>
    <w:rsid w:val="00AE45D5"/>
    <w:rsid w:val="00AE4885"/>
    <w:rsid w:val="00AE5A56"/>
    <w:rsid w:val="00AE7C38"/>
    <w:rsid w:val="00AE7DA5"/>
    <w:rsid w:val="00AF308D"/>
    <w:rsid w:val="00AF448F"/>
    <w:rsid w:val="00AF44B5"/>
    <w:rsid w:val="00AF512F"/>
    <w:rsid w:val="00AF543D"/>
    <w:rsid w:val="00AF596D"/>
    <w:rsid w:val="00AF60D1"/>
    <w:rsid w:val="00AF62E5"/>
    <w:rsid w:val="00AF79F3"/>
    <w:rsid w:val="00AF7EE6"/>
    <w:rsid w:val="00B01529"/>
    <w:rsid w:val="00B02500"/>
    <w:rsid w:val="00B0336C"/>
    <w:rsid w:val="00B03EB8"/>
    <w:rsid w:val="00B05197"/>
    <w:rsid w:val="00B0573E"/>
    <w:rsid w:val="00B0592C"/>
    <w:rsid w:val="00B05992"/>
    <w:rsid w:val="00B07CF3"/>
    <w:rsid w:val="00B10770"/>
    <w:rsid w:val="00B11F1D"/>
    <w:rsid w:val="00B12098"/>
    <w:rsid w:val="00B12B5C"/>
    <w:rsid w:val="00B149DB"/>
    <w:rsid w:val="00B153B3"/>
    <w:rsid w:val="00B158F8"/>
    <w:rsid w:val="00B174C6"/>
    <w:rsid w:val="00B212AC"/>
    <w:rsid w:val="00B228B2"/>
    <w:rsid w:val="00B23736"/>
    <w:rsid w:val="00B2436C"/>
    <w:rsid w:val="00B251BE"/>
    <w:rsid w:val="00B26479"/>
    <w:rsid w:val="00B264BF"/>
    <w:rsid w:val="00B34E9A"/>
    <w:rsid w:val="00B379EA"/>
    <w:rsid w:val="00B42651"/>
    <w:rsid w:val="00B43E10"/>
    <w:rsid w:val="00B460AF"/>
    <w:rsid w:val="00B464F2"/>
    <w:rsid w:val="00B46E3F"/>
    <w:rsid w:val="00B4787E"/>
    <w:rsid w:val="00B53ADC"/>
    <w:rsid w:val="00B54155"/>
    <w:rsid w:val="00B54178"/>
    <w:rsid w:val="00B54D93"/>
    <w:rsid w:val="00B57213"/>
    <w:rsid w:val="00B61246"/>
    <w:rsid w:val="00B623BF"/>
    <w:rsid w:val="00B62BFE"/>
    <w:rsid w:val="00B62F4D"/>
    <w:rsid w:val="00B62F6A"/>
    <w:rsid w:val="00B65E6F"/>
    <w:rsid w:val="00B66311"/>
    <w:rsid w:val="00B663CE"/>
    <w:rsid w:val="00B6655C"/>
    <w:rsid w:val="00B66A0D"/>
    <w:rsid w:val="00B66B81"/>
    <w:rsid w:val="00B67ABC"/>
    <w:rsid w:val="00B67FB5"/>
    <w:rsid w:val="00B70A4E"/>
    <w:rsid w:val="00B74057"/>
    <w:rsid w:val="00B77224"/>
    <w:rsid w:val="00B77B8F"/>
    <w:rsid w:val="00B77F2B"/>
    <w:rsid w:val="00B80ABD"/>
    <w:rsid w:val="00B81D85"/>
    <w:rsid w:val="00B83917"/>
    <w:rsid w:val="00B84550"/>
    <w:rsid w:val="00B84BD6"/>
    <w:rsid w:val="00B854E6"/>
    <w:rsid w:val="00B854EB"/>
    <w:rsid w:val="00B87122"/>
    <w:rsid w:val="00B87ABF"/>
    <w:rsid w:val="00B87FB1"/>
    <w:rsid w:val="00B92282"/>
    <w:rsid w:val="00B9394B"/>
    <w:rsid w:val="00B939E6"/>
    <w:rsid w:val="00B93BD4"/>
    <w:rsid w:val="00B9441A"/>
    <w:rsid w:val="00B9678E"/>
    <w:rsid w:val="00B974A7"/>
    <w:rsid w:val="00BA1A7E"/>
    <w:rsid w:val="00BA2783"/>
    <w:rsid w:val="00BA31CF"/>
    <w:rsid w:val="00BA4074"/>
    <w:rsid w:val="00BA4CE9"/>
    <w:rsid w:val="00BA4FC9"/>
    <w:rsid w:val="00BA5EAE"/>
    <w:rsid w:val="00BA702F"/>
    <w:rsid w:val="00BA7971"/>
    <w:rsid w:val="00BB1376"/>
    <w:rsid w:val="00BB2325"/>
    <w:rsid w:val="00BB4603"/>
    <w:rsid w:val="00BB577B"/>
    <w:rsid w:val="00BB6222"/>
    <w:rsid w:val="00BB67B4"/>
    <w:rsid w:val="00BB7795"/>
    <w:rsid w:val="00BC0A47"/>
    <w:rsid w:val="00BC0B20"/>
    <w:rsid w:val="00BC1524"/>
    <w:rsid w:val="00BC17BA"/>
    <w:rsid w:val="00BC3D95"/>
    <w:rsid w:val="00BC4074"/>
    <w:rsid w:val="00BC680F"/>
    <w:rsid w:val="00BD1DC2"/>
    <w:rsid w:val="00BD2140"/>
    <w:rsid w:val="00BD2E68"/>
    <w:rsid w:val="00BD305F"/>
    <w:rsid w:val="00BD349E"/>
    <w:rsid w:val="00BD41C5"/>
    <w:rsid w:val="00BD4603"/>
    <w:rsid w:val="00BD4C27"/>
    <w:rsid w:val="00BD641F"/>
    <w:rsid w:val="00BD75EA"/>
    <w:rsid w:val="00BD77EC"/>
    <w:rsid w:val="00BE196E"/>
    <w:rsid w:val="00BE1CE5"/>
    <w:rsid w:val="00BE2553"/>
    <w:rsid w:val="00BE2DC1"/>
    <w:rsid w:val="00BE3B11"/>
    <w:rsid w:val="00BE4614"/>
    <w:rsid w:val="00BE6065"/>
    <w:rsid w:val="00BE74E6"/>
    <w:rsid w:val="00BE795B"/>
    <w:rsid w:val="00BF00C6"/>
    <w:rsid w:val="00BF0277"/>
    <w:rsid w:val="00BF18A5"/>
    <w:rsid w:val="00BF40A2"/>
    <w:rsid w:val="00BF4B64"/>
    <w:rsid w:val="00BF50B4"/>
    <w:rsid w:val="00BF7A04"/>
    <w:rsid w:val="00C02810"/>
    <w:rsid w:val="00C0320F"/>
    <w:rsid w:val="00C04BB8"/>
    <w:rsid w:val="00C050D5"/>
    <w:rsid w:val="00C07749"/>
    <w:rsid w:val="00C10C88"/>
    <w:rsid w:val="00C122F1"/>
    <w:rsid w:val="00C12CC6"/>
    <w:rsid w:val="00C12EEF"/>
    <w:rsid w:val="00C15AF1"/>
    <w:rsid w:val="00C17516"/>
    <w:rsid w:val="00C2065A"/>
    <w:rsid w:val="00C20DBD"/>
    <w:rsid w:val="00C21500"/>
    <w:rsid w:val="00C22407"/>
    <w:rsid w:val="00C22F39"/>
    <w:rsid w:val="00C24757"/>
    <w:rsid w:val="00C2495F"/>
    <w:rsid w:val="00C26D1C"/>
    <w:rsid w:val="00C33716"/>
    <w:rsid w:val="00C338CD"/>
    <w:rsid w:val="00C33A9C"/>
    <w:rsid w:val="00C342B0"/>
    <w:rsid w:val="00C348E1"/>
    <w:rsid w:val="00C354F8"/>
    <w:rsid w:val="00C37003"/>
    <w:rsid w:val="00C372F4"/>
    <w:rsid w:val="00C40BBD"/>
    <w:rsid w:val="00C43AC4"/>
    <w:rsid w:val="00C45CD7"/>
    <w:rsid w:val="00C46DD5"/>
    <w:rsid w:val="00C50195"/>
    <w:rsid w:val="00C50C2C"/>
    <w:rsid w:val="00C51DCD"/>
    <w:rsid w:val="00C5292F"/>
    <w:rsid w:val="00C52D57"/>
    <w:rsid w:val="00C53CDA"/>
    <w:rsid w:val="00C540C3"/>
    <w:rsid w:val="00C55E6C"/>
    <w:rsid w:val="00C56662"/>
    <w:rsid w:val="00C57E96"/>
    <w:rsid w:val="00C57F57"/>
    <w:rsid w:val="00C6244E"/>
    <w:rsid w:val="00C62995"/>
    <w:rsid w:val="00C63377"/>
    <w:rsid w:val="00C646B2"/>
    <w:rsid w:val="00C653E2"/>
    <w:rsid w:val="00C65D5A"/>
    <w:rsid w:val="00C65DF6"/>
    <w:rsid w:val="00C65E1D"/>
    <w:rsid w:val="00C6787F"/>
    <w:rsid w:val="00C70462"/>
    <w:rsid w:val="00C710E7"/>
    <w:rsid w:val="00C72299"/>
    <w:rsid w:val="00C74246"/>
    <w:rsid w:val="00C7466E"/>
    <w:rsid w:val="00C75156"/>
    <w:rsid w:val="00C75CF3"/>
    <w:rsid w:val="00C774CC"/>
    <w:rsid w:val="00C818A4"/>
    <w:rsid w:val="00C82CBD"/>
    <w:rsid w:val="00C83042"/>
    <w:rsid w:val="00C83566"/>
    <w:rsid w:val="00C84621"/>
    <w:rsid w:val="00C84A82"/>
    <w:rsid w:val="00C85EC1"/>
    <w:rsid w:val="00C864EC"/>
    <w:rsid w:val="00C866B6"/>
    <w:rsid w:val="00C9019F"/>
    <w:rsid w:val="00C90DBC"/>
    <w:rsid w:val="00C910B3"/>
    <w:rsid w:val="00C91E78"/>
    <w:rsid w:val="00C9492E"/>
    <w:rsid w:val="00C95AFD"/>
    <w:rsid w:val="00C95C43"/>
    <w:rsid w:val="00C97260"/>
    <w:rsid w:val="00C97FA8"/>
    <w:rsid w:val="00CA119C"/>
    <w:rsid w:val="00CA2BB6"/>
    <w:rsid w:val="00CA372B"/>
    <w:rsid w:val="00CA42BA"/>
    <w:rsid w:val="00CA5C1F"/>
    <w:rsid w:val="00CA661E"/>
    <w:rsid w:val="00CB04B3"/>
    <w:rsid w:val="00CB0657"/>
    <w:rsid w:val="00CB2240"/>
    <w:rsid w:val="00CB297A"/>
    <w:rsid w:val="00CB5574"/>
    <w:rsid w:val="00CB59A1"/>
    <w:rsid w:val="00CB6162"/>
    <w:rsid w:val="00CB62D6"/>
    <w:rsid w:val="00CB63C5"/>
    <w:rsid w:val="00CB67D2"/>
    <w:rsid w:val="00CB7298"/>
    <w:rsid w:val="00CB75C7"/>
    <w:rsid w:val="00CC11EF"/>
    <w:rsid w:val="00CC1429"/>
    <w:rsid w:val="00CC43CD"/>
    <w:rsid w:val="00CC44C0"/>
    <w:rsid w:val="00CC4851"/>
    <w:rsid w:val="00CC49AB"/>
    <w:rsid w:val="00CC4FC5"/>
    <w:rsid w:val="00CC50E1"/>
    <w:rsid w:val="00CC5D1C"/>
    <w:rsid w:val="00CC5EA2"/>
    <w:rsid w:val="00CC6481"/>
    <w:rsid w:val="00CC69C9"/>
    <w:rsid w:val="00CD1E2F"/>
    <w:rsid w:val="00CD2440"/>
    <w:rsid w:val="00CD3115"/>
    <w:rsid w:val="00CD36C9"/>
    <w:rsid w:val="00CD7932"/>
    <w:rsid w:val="00CD7FFE"/>
    <w:rsid w:val="00CE04B7"/>
    <w:rsid w:val="00CE2FAA"/>
    <w:rsid w:val="00CE31D0"/>
    <w:rsid w:val="00CE3269"/>
    <w:rsid w:val="00CE5411"/>
    <w:rsid w:val="00CE55C0"/>
    <w:rsid w:val="00CE55C7"/>
    <w:rsid w:val="00CE5D93"/>
    <w:rsid w:val="00CE6281"/>
    <w:rsid w:val="00CE62DC"/>
    <w:rsid w:val="00CE6FA8"/>
    <w:rsid w:val="00CE71C7"/>
    <w:rsid w:val="00CE7A46"/>
    <w:rsid w:val="00CF00EB"/>
    <w:rsid w:val="00CF0D30"/>
    <w:rsid w:val="00CF2147"/>
    <w:rsid w:val="00CF3065"/>
    <w:rsid w:val="00CF37BB"/>
    <w:rsid w:val="00CF3AD3"/>
    <w:rsid w:val="00CF3FD7"/>
    <w:rsid w:val="00CF6F4E"/>
    <w:rsid w:val="00CF7422"/>
    <w:rsid w:val="00CF7A1A"/>
    <w:rsid w:val="00D003E3"/>
    <w:rsid w:val="00D02D14"/>
    <w:rsid w:val="00D0528A"/>
    <w:rsid w:val="00D05616"/>
    <w:rsid w:val="00D05A23"/>
    <w:rsid w:val="00D05B5B"/>
    <w:rsid w:val="00D05D0C"/>
    <w:rsid w:val="00D069F4"/>
    <w:rsid w:val="00D077C1"/>
    <w:rsid w:val="00D11486"/>
    <w:rsid w:val="00D12816"/>
    <w:rsid w:val="00D14357"/>
    <w:rsid w:val="00D14A46"/>
    <w:rsid w:val="00D15916"/>
    <w:rsid w:val="00D16EE2"/>
    <w:rsid w:val="00D20301"/>
    <w:rsid w:val="00D20EB6"/>
    <w:rsid w:val="00D21447"/>
    <w:rsid w:val="00D228BB"/>
    <w:rsid w:val="00D231DC"/>
    <w:rsid w:val="00D23555"/>
    <w:rsid w:val="00D23DC5"/>
    <w:rsid w:val="00D24620"/>
    <w:rsid w:val="00D24780"/>
    <w:rsid w:val="00D271C6"/>
    <w:rsid w:val="00D276B7"/>
    <w:rsid w:val="00D27D5D"/>
    <w:rsid w:val="00D30A4F"/>
    <w:rsid w:val="00D32C88"/>
    <w:rsid w:val="00D3326A"/>
    <w:rsid w:val="00D33CFD"/>
    <w:rsid w:val="00D3527F"/>
    <w:rsid w:val="00D360D0"/>
    <w:rsid w:val="00D369D2"/>
    <w:rsid w:val="00D36B50"/>
    <w:rsid w:val="00D373A1"/>
    <w:rsid w:val="00D374F4"/>
    <w:rsid w:val="00D4250A"/>
    <w:rsid w:val="00D436ED"/>
    <w:rsid w:val="00D4385C"/>
    <w:rsid w:val="00D46594"/>
    <w:rsid w:val="00D46BC8"/>
    <w:rsid w:val="00D47E13"/>
    <w:rsid w:val="00D47EC9"/>
    <w:rsid w:val="00D5025D"/>
    <w:rsid w:val="00D506AC"/>
    <w:rsid w:val="00D508B3"/>
    <w:rsid w:val="00D51075"/>
    <w:rsid w:val="00D51AC0"/>
    <w:rsid w:val="00D51E66"/>
    <w:rsid w:val="00D526EA"/>
    <w:rsid w:val="00D532FE"/>
    <w:rsid w:val="00D5458A"/>
    <w:rsid w:val="00D55D71"/>
    <w:rsid w:val="00D5690D"/>
    <w:rsid w:val="00D56ABF"/>
    <w:rsid w:val="00D570AD"/>
    <w:rsid w:val="00D57B7D"/>
    <w:rsid w:val="00D6146C"/>
    <w:rsid w:val="00D615FA"/>
    <w:rsid w:val="00D617AE"/>
    <w:rsid w:val="00D6265F"/>
    <w:rsid w:val="00D62DF2"/>
    <w:rsid w:val="00D6436B"/>
    <w:rsid w:val="00D64504"/>
    <w:rsid w:val="00D658B8"/>
    <w:rsid w:val="00D6665A"/>
    <w:rsid w:val="00D70DCD"/>
    <w:rsid w:val="00D71375"/>
    <w:rsid w:val="00D73A34"/>
    <w:rsid w:val="00D73BB7"/>
    <w:rsid w:val="00D76918"/>
    <w:rsid w:val="00D76C89"/>
    <w:rsid w:val="00D77024"/>
    <w:rsid w:val="00D77B72"/>
    <w:rsid w:val="00D8362B"/>
    <w:rsid w:val="00D862BB"/>
    <w:rsid w:val="00D869F4"/>
    <w:rsid w:val="00D872DB"/>
    <w:rsid w:val="00D876C6"/>
    <w:rsid w:val="00D91B89"/>
    <w:rsid w:val="00D91D43"/>
    <w:rsid w:val="00D91DF2"/>
    <w:rsid w:val="00D92DB6"/>
    <w:rsid w:val="00D94E40"/>
    <w:rsid w:val="00D96C6B"/>
    <w:rsid w:val="00DA03D8"/>
    <w:rsid w:val="00DA04E9"/>
    <w:rsid w:val="00DA2460"/>
    <w:rsid w:val="00DA3BC5"/>
    <w:rsid w:val="00DA751D"/>
    <w:rsid w:val="00DB00E7"/>
    <w:rsid w:val="00DB045C"/>
    <w:rsid w:val="00DB30B8"/>
    <w:rsid w:val="00DB46E5"/>
    <w:rsid w:val="00DB66BC"/>
    <w:rsid w:val="00DB709F"/>
    <w:rsid w:val="00DC01CB"/>
    <w:rsid w:val="00DC0298"/>
    <w:rsid w:val="00DC092C"/>
    <w:rsid w:val="00DC36E2"/>
    <w:rsid w:val="00DC3F0D"/>
    <w:rsid w:val="00DC4595"/>
    <w:rsid w:val="00DD128D"/>
    <w:rsid w:val="00DD23BC"/>
    <w:rsid w:val="00DD25EC"/>
    <w:rsid w:val="00DD4A31"/>
    <w:rsid w:val="00DD558F"/>
    <w:rsid w:val="00DD5CC8"/>
    <w:rsid w:val="00DD6057"/>
    <w:rsid w:val="00DD66BD"/>
    <w:rsid w:val="00DD6E2C"/>
    <w:rsid w:val="00DD737C"/>
    <w:rsid w:val="00DE04B4"/>
    <w:rsid w:val="00DE0F27"/>
    <w:rsid w:val="00DE1587"/>
    <w:rsid w:val="00DE24F5"/>
    <w:rsid w:val="00DE48FE"/>
    <w:rsid w:val="00DE4DAB"/>
    <w:rsid w:val="00DE50BF"/>
    <w:rsid w:val="00DE5281"/>
    <w:rsid w:val="00DE5676"/>
    <w:rsid w:val="00DF1AF6"/>
    <w:rsid w:val="00DF3F47"/>
    <w:rsid w:val="00DF4851"/>
    <w:rsid w:val="00DF52A3"/>
    <w:rsid w:val="00DF56A0"/>
    <w:rsid w:val="00DF65FB"/>
    <w:rsid w:val="00DF693A"/>
    <w:rsid w:val="00DF7A8A"/>
    <w:rsid w:val="00E001C3"/>
    <w:rsid w:val="00E00A53"/>
    <w:rsid w:val="00E0293A"/>
    <w:rsid w:val="00E04397"/>
    <w:rsid w:val="00E04F54"/>
    <w:rsid w:val="00E052BA"/>
    <w:rsid w:val="00E0648A"/>
    <w:rsid w:val="00E07C02"/>
    <w:rsid w:val="00E10144"/>
    <w:rsid w:val="00E10328"/>
    <w:rsid w:val="00E10BAC"/>
    <w:rsid w:val="00E118EF"/>
    <w:rsid w:val="00E14371"/>
    <w:rsid w:val="00E15E88"/>
    <w:rsid w:val="00E16D5A"/>
    <w:rsid w:val="00E16E67"/>
    <w:rsid w:val="00E17191"/>
    <w:rsid w:val="00E171E4"/>
    <w:rsid w:val="00E177E4"/>
    <w:rsid w:val="00E21687"/>
    <w:rsid w:val="00E21DE8"/>
    <w:rsid w:val="00E236F8"/>
    <w:rsid w:val="00E24990"/>
    <w:rsid w:val="00E251C9"/>
    <w:rsid w:val="00E26850"/>
    <w:rsid w:val="00E26FE7"/>
    <w:rsid w:val="00E27936"/>
    <w:rsid w:val="00E279C8"/>
    <w:rsid w:val="00E27C21"/>
    <w:rsid w:val="00E304D0"/>
    <w:rsid w:val="00E31237"/>
    <w:rsid w:val="00E32FA0"/>
    <w:rsid w:val="00E33911"/>
    <w:rsid w:val="00E35BA4"/>
    <w:rsid w:val="00E37FF2"/>
    <w:rsid w:val="00E41177"/>
    <w:rsid w:val="00E41648"/>
    <w:rsid w:val="00E41DF1"/>
    <w:rsid w:val="00E42BF9"/>
    <w:rsid w:val="00E42F07"/>
    <w:rsid w:val="00E43340"/>
    <w:rsid w:val="00E47625"/>
    <w:rsid w:val="00E501F8"/>
    <w:rsid w:val="00E5114F"/>
    <w:rsid w:val="00E521F0"/>
    <w:rsid w:val="00E52A60"/>
    <w:rsid w:val="00E52A6A"/>
    <w:rsid w:val="00E532C7"/>
    <w:rsid w:val="00E55166"/>
    <w:rsid w:val="00E56782"/>
    <w:rsid w:val="00E57538"/>
    <w:rsid w:val="00E57744"/>
    <w:rsid w:val="00E57D24"/>
    <w:rsid w:val="00E607D1"/>
    <w:rsid w:val="00E60D06"/>
    <w:rsid w:val="00E63D2D"/>
    <w:rsid w:val="00E65181"/>
    <w:rsid w:val="00E65AA0"/>
    <w:rsid w:val="00E6601F"/>
    <w:rsid w:val="00E66268"/>
    <w:rsid w:val="00E67216"/>
    <w:rsid w:val="00E67521"/>
    <w:rsid w:val="00E705ED"/>
    <w:rsid w:val="00E71417"/>
    <w:rsid w:val="00E71F0E"/>
    <w:rsid w:val="00E72330"/>
    <w:rsid w:val="00E75779"/>
    <w:rsid w:val="00E76312"/>
    <w:rsid w:val="00E803E7"/>
    <w:rsid w:val="00E80F02"/>
    <w:rsid w:val="00E82CA0"/>
    <w:rsid w:val="00E83655"/>
    <w:rsid w:val="00E84337"/>
    <w:rsid w:val="00E84AE4"/>
    <w:rsid w:val="00E84E48"/>
    <w:rsid w:val="00E850AB"/>
    <w:rsid w:val="00E860CB"/>
    <w:rsid w:val="00E87249"/>
    <w:rsid w:val="00E873F1"/>
    <w:rsid w:val="00E87CAB"/>
    <w:rsid w:val="00E91004"/>
    <w:rsid w:val="00E911DA"/>
    <w:rsid w:val="00E928BF"/>
    <w:rsid w:val="00E9297F"/>
    <w:rsid w:val="00E92E9C"/>
    <w:rsid w:val="00E932C7"/>
    <w:rsid w:val="00E946FA"/>
    <w:rsid w:val="00E94BD6"/>
    <w:rsid w:val="00E952CC"/>
    <w:rsid w:val="00E95857"/>
    <w:rsid w:val="00E95904"/>
    <w:rsid w:val="00E967F5"/>
    <w:rsid w:val="00E968FA"/>
    <w:rsid w:val="00EA1F57"/>
    <w:rsid w:val="00EA20F1"/>
    <w:rsid w:val="00EA2309"/>
    <w:rsid w:val="00EA239F"/>
    <w:rsid w:val="00EA2F0F"/>
    <w:rsid w:val="00EA52B1"/>
    <w:rsid w:val="00EA5ECF"/>
    <w:rsid w:val="00EA6507"/>
    <w:rsid w:val="00EB0B34"/>
    <w:rsid w:val="00EB3038"/>
    <w:rsid w:val="00EB4C15"/>
    <w:rsid w:val="00EB4DC8"/>
    <w:rsid w:val="00EB5339"/>
    <w:rsid w:val="00EB59F2"/>
    <w:rsid w:val="00EB6C7F"/>
    <w:rsid w:val="00EB6D9B"/>
    <w:rsid w:val="00EC0110"/>
    <w:rsid w:val="00EC0201"/>
    <w:rsid w:val="00EC0CE5"/>
    <w:rsid w:val="00EC1351"/>
    <w:rsid w:val="00EC1A31"/>
    <w:rsid w:val="00EC209F"/>
    <w:rsid w:val="00EC20B5"/>
    <w:rsid w:val="00EC29C8"/>
    <w:rsid w:val="00EC4BFF"/>
    <w:rsid w:val="00EC77CD"/>
    <w:rsid w:val="00EC79B7"/>
    <w:rsid w:val="00ED2F18"/>
    <w:rsid w:val="00ED4093"/>
    <w:rsid w:val="00ED40BE"/>
    <w:rsid w:val="00ED52BA"/>
    <w:rsid w:val="00ED6DDB"/>
    <w:rsid w:val="00EE0027"/>
    <w:rsid w:val="00EE0D02"/>
    <w:rsid w:val="00EE101F"/>
    <w:rsid w:val="00EE182E"/>
    <w:rsid w:val="00EE2974"/>
    <w:rsid w:val="00EE3AF7"/>
    <w:rsid w:val="00EE405F"/>
    <w:rsid w:val="00EE5436"/>
    <w:rsid w:val="00EE5698"/>
    <w:rsid w:val="00EE57C6"/>
    <w:rsid w:val="00EE5B29"/>
    <w:rsid w:val="00EE5B5B"/>
    <w:rsid w:val="00EE7051"/>
    <w:rsid w:val="00EE7C7C"/>
    <w:rsid w:val="00EF00DC"/>
    <w:rsid w:val="00EF086C"/>
    <w:rsid w:val="00EF0B16"/>
    <w:rsid w:val="00EF1D8E"/>
    <w:rsid w:val="00EF228E"/>
    <w:rsid w:val="00EF2B6F"/>
    <w:rsid w:val="00EF3DA9"/>
    <w:rsid w:val="00EF429C"/>
    <w:rsid w:val="00EF6812"/>
    <w:rsid w:val="00EF68BF"/>
    <w:rsid w:val="00F01053"/>
    <w:rsid w:val="00F03548"/>
    <w:rsid w:val="00F04852"/>
    <w:rsid w:val="00F04920"/>
    <w:rsid w:val="00F04C4C"/>
    <w:rsid w:val="00F07B3C"/>
    <w:rsid w:val="00F10CE7"/>
    <w:rsid w:val="00F151C0"/>
    <w:rsid w:val="00F2040A"/>
    <w:rsid w:val="00F205E3"/>
    <w:rsid w:val="00F2144F"/>
    <w:rsid w:val="00F2148F"/>
    <w:rsid w:val="00F25159"/>
    <w:rsid w:val="00F26F47"/>
    <w:rsid w:val="00F27F29"/>
    <w:rsid w:val="00F30507"/>
    <w:rsid w:val="00F30A94"/>
    <w:rsid w:val="00F310A1"/>
    <w:rsid w:val="00F326CF"/>
    <w:rsid w:val="00F32E1B"/>
    <w:rsid w:val="00F32E45"/>
    <w:rsid w:val="00F347EA"/>
    <w:rsid w:val="00F37834"/>
    <w:rsid w:val="00F40618"/>
    <w:rsid w:val="00F408EC"/>
    <w:rsid w:val="00F41EBD"/>
    <w:rsid w:val="00F42056"/>
    <w:rsid w:val="00F436CF"/>
    <w:rsid w:val="00F43749"/>
    <w:rsid w:val="00F44541"/>
    <w:rsid w:val="00F44833"/>
    <w:rsid w:val="00F44D8E"/>
    <w:rsid w:val="00F44EC7"/>
    <w:rsid w:val="00F46094"/>
    <w:rsid w:val="00F509A7"/>
    <w:rsid w:val="00F51CD8"/>
    <w:rsid w:val="00F52E7A"/>
    <w:rsid w:val="00F54A26"/>
    <w:rsid w:val="00F556C9"/>
    <w:rsid w:val="00F5585A"/>
    <w:rsid w:val="00F56679"/>
    <w:rsid w:val="00F5753E"/>
    <w:rsid w:val="00F5775F"/>
    <w:rsid w:val="00F60002"/>
    <w:rsid w:val="00F637A6"/>
    <w:rsid w:val="00F64F78"/>
    <w:rsid w:val="00F6675B"/>
    <w:rsid w:val="00F676F7"/>
    <w:rsid w:val="00F677D1"/>
    <w:rsid w:val="00F67DB4"/>
    <w:rsid w:val="00F7008C"/>
    <w:rsid w:val="00F72381"/>
    <w:rsid w:val="00F729A3"/>
    <w:rsid w:val="00F72F14"/>
    <w:rsid w:val="00F75071"/>
    <w:rsid w:val="00F7535C"/>
    <w:rsid w:val="00F754E3"/>
    <w:rsid w:val="00F759B5"/>
    <w:rsid w:val="00F75B18"/>
    <w:rsid w:val="00F76355"/>
    <w:rsid w:val="00F768D7"/>
    <w:rsid w:val="00F77053"/>
    <w:rsid w:val="00F80954"/>
    <w:rsid w:val="00F827C8"/>
    <w:rsid w:val="00F86544"/>
    <w:rsid w:val="00F869EC"/>
    <w:rsid w:val="00F9130F"/>
    <w:rsid w:val="00F913E6"/>
    <w:rsid w:val="00F91952"/>
    <w:rsid w:val="00F930FF"/>
    <w:rsid w:val="00F93267"/>
    <w:rsid w:val="00F94EAA"/>
    <w:rsid w:val="00F972B5"/>
    <w:rsid w:val="00F97DCB"/>
    <w:rsid w:val="00FA2F79"/>
    <w:rsid w:val="00FA4FC4"/>
    <w:rsid w:val="00FB18AA"/>
    <w:rsid w:val="00FB1E35"/>
    <w:rsid w:val="00FB2041"/>
    <w:rsid w:val="00FB332A"/>
    <w:rsid w:val="00FB43B0"/>
    <w:rsid w:val="00FB6F3B"/>
    <w:rsid w:val="00FB7600"/>
    <w:rsid w:val="00FB7643"/>
    <w:rsid w:val="00FC0175"/>
    <w:rsid w:val="00FC221C"/>
    <w:rsid w:val="00FC3F8C"/>
    <w:rsid w:val="00FC58F7"/>
    <w:rsid w:val="00FD01D4"/>
    <w:rsid w:val="00FD160C"/>
    <w:rsid w:val="00FD16A6"/>
    <w:rsid w:val="00FD1790"/>
    <w:rsid w:val="00FD337B"/>
    <w:rsid w:val="00FD3D21"/>
    <w:rsid w:val="00FD4249"/>
    <w:rsid w:val="00FD62E8"/>
    <w:rsid w:val="00FD718A"/>
    <w:rsid w:val="00FE052C"/>
    <w:rsid w:val="00FE0AAF"/>
    <w:rsid w:val="00FE0E5D"/>
    <w:rsid w:val="00FE292A"/>
    <w:rsid w:val="00FE2CD1"/>
    <w:rsid w:val="00FE57E2"/>
    <w:rsid w:val="00FE5EB0"/>
    <w:rsid w:val="00FE60A5"/>
    <w:rsid w:val="00FE6B54"/>
    <w:rsid w:val="00FE7A39"/>
    <w:rsid w:val="00FF0750"/>
    <w:rsid w:val="00FF090D"/>
    <w:rsid w:val="00FF43C7"/>
    <w:rsid w:val="00FF53D6"/>
    <w:rsid w:val="00FF59BE"/>
    <w:rsid w:val="00FF5A4A"/>
    <w:rsid w:val="00FF5C45"/>
    <w:rsid w:val="00FF5C9C"/>
    <w:rsid w:val="00FF6A3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74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74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0774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74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24FFE"/>
    <w:pPr>
      <w:keepNext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6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1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749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749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749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C0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4FFE"/>
    <w:rPr>
      <w:color w:val="5F5F5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24FFE"/>
    <w:rPr>
      <w:rFonts w:ascii="Times New Roman" w:eastAsia="Arial Unicode MS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FE"/>
  </w:style>
  <w:style w:type="character" w:customStyle="1" w:styleId="41">
    <w:name w:val="Заголовок №4_"/>
    <w:basedOn w:val="a0"/>
    <w:link w:val="42"/>
    <w:uiPriority w:val="99"/>
    <w:locked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d"/>
    <w:uiPriority w:val="99"/>
    <w:rsid w:val="00024FFE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ad">
    <w:name w:val="Колонтитул_"/>
    <w:basedOn w:val="a0"/>
    <w:link w:val="ac"/>
    <w:uiPriority w:val="99"/>
    <w:locked/>
    <w:rsid w:val="00024FF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Колонтитул + 9"/>
    <w:aliases w:val="5 pt5,Полужирный"/>
    <w:basedOn w:val="ad"/>
    <w:uiPriority w:val="99"/>
    <w:rsid w:val="00024FFE"/>
    <w:rPr>
      <w:rFonts w:ascii="Times New Roman" w:eastAsia="Arial Unicode MS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024FF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4pt">
    <w:name w:val="Заголовок №3 + 14 pt"/>
    <w:aliases w:val="Полужирный3"/>
    <w:basedOn w:val="31"/>
    <w:uiPriority w:val="99"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24F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24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024FFE"/>
    <w:pPr>
      <w:shd w:val="clear" w:color="auto" w:fill="FFFFFF"/>
      <w:spacing w:before="1200" w:after="960" w:line="331" w:lineRule="exact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024FFE"/>
    <w:pPr>
      <w:shd w:val="clear" w:color="auto" w:fill="FFFFFF"/>
      <w:spacing w:before="960" w:line="326" w:lineRule="exact"/>
      <w:ind w:hanging="380"/>
      <w:jc w:val="both"/>
    </w:pPr>
    <w:rPr>
      <w:rFonts w:eastAsia="Arial Unicode MS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24FF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024FFE"/>
    <w:pPr>
      <w:shd w:val="clear" w:color="auto" w:fill="FFFFFF"/>
      <w:spacing w:after="660" w:line="312" w:lineRule="exact"/>
      <w:ind w:hanging="780"/>
      <w:outlineLvl w:val="2"/>
    </w:pPr>
    <w:rPr>
      <w:rFonts w:eastAsiaTheme="minorHAnsi"/>
      <w:sz w:val="29"/>
      <w:szCs w:val="29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24FFE"/>
    <w:pPr>
      <w:shd w:val="clear" w:color="auto" w:fill="FFFFFF"/>
      <w:spacing w:before="300" w:line="326" w:lineRule="exact"/>
      <w:outlineLvl w:val="3"/>
    </w:pPr>
    <w:rPr>
      <w:rFonts w:eastAsia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24FFE"/>
    <w:pPr>
      <w:shd w:val="clear" w:color="auto" w:fill="FFFFFF"/>
      <w:spacing w:after="36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p3">
    <w:name w:val="p3"/>
    <w:basedOn w:val="a"/>
    <w:rsid w:val="00024FFE"/>
    <w:pPr>
      <w:spacing w:before="100" w:beforeAutospacing="1" w:after="100" w:afterAutospacing="1"/>
    </w:pPr>
    <w:rPr>
      <w:rFonts w:ascii="Calibri" w:eastAsia="Arial Unicode MS" w:hAnsi="Calibri" w:cs="Calibri"/>
    </w:rPr>
  </w:style>
  <w:style w:type="paragraph" w:customStyle="1" w:styleId="ConsPlusTitle">
    <w:name w:val="ConsPlusTitle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4FF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024F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4FFE"/>
  </w:style>
  <w:style w:type="paragraph" w:customStyle="1" w:styleId="Style6">
    <w:name w:val="Style6"/>
    <w:basedOn w:val="a"/>
    <w:uiPriority w:val="99"/>
    <w:rsid w:val="00024FF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</w:rPr>
  </w:style>
  <w:style w:type="character" w:customStyle="1" w:styleId="FontStyle45">
    <w:name w:val="Font Style45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74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774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0774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0774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024FFE"/>
    <w:pPr>
      <w:keepNext/>
      <w:outlineLvl w:val="5"/>
    </w:pPr>
    <w:rPr>
      <w:rFonts w:eastAsia="Arial Unicode M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16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1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749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7749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7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7749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rsid w:val="00C0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7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74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4FFE"/>
    <w:rPr>
      <w:color w:val="5F5F5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024FFE"/>
    <w:rPr>
      <w:rFonts w:ascii="Times New Roman" w:eastAsia="Arial Unicode MS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FE"/>
  </w:style>
  <w:style w:type="character" w:customStyle="1" w:styleId="41">
    <w:name w:val="Заголовок №4_"/>
    <w:basedOn w:val="a0"/>
    <w:link w:val="42"/>
    <w:uiPriority w:val="99"/>
    <w:locked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d"/>
    <w:uiPriority w:val="99"/>
    <w:rsid w:val="00024FFE"/>
    <w:pPr>
      <w:shd w:val="clear" w:color="auto" w:fill="FFFFFF"/>
    </w:pPr>
    <w:rPr>
      <w:rFonts w:eastAsia="Arial Unicode MS"/>
      <w:sz w:val="20"/>
      <w:szCs w:val="20"/>
    </w:rPr>
  </w:style>
  <w:style w:type="character" w:customStyle="1" w:styleId="ad">
    <w:name w:val="Колонтитул_"/>
    <w:basedOn w:val="a0"/>
    <w:link w:val="ac"/>
    <w:uiPriority w:val="99"/>
    <w:locked/>
    <w:rsid w:val="00024FFE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9">
    <w:name w:val="Колонтитул + 9"/>
    <w:aliases w:val="5 pt5,Полужирный"/>
    <w:basedOn w:val="ad"/>
    <w:uiPriority w:val="99"/>
    <w:rsid w:val="00024FFE"/>
    <w:rPr>
      <w:rFonts w:ascii="Times New Roman" w:eastAsia="Arial Unicode MS" w:hAnsi="Times New Roman" w:cs="Times New Roman"/>
      <w:b/>
      <w:bCs/>
      <w:spacing w:val="0"/>
      <w:sz w:val="19"/>
      <w:szCs w:val="19"/>
      <w:shd w:val="clear" w:color="auto" w:fill="FFFFFF"/>
      <w:lang w:eastAsia="ru-RU"/>
    </w:rPr>
  </w:style>
  <w:style w:type="character" w:customStyle="1" w:styleId="31">
    <w:name w:val="Заголовок №3_"/>
    <w:basedOn w:val="a0"/>
    <w:link w:val="310"/>
    <w:uiPriority w:val="99"/>
    <w:locked/>
    <w:rsid w:val="00024FFE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4pt">
    <w:name w:val="Заголовок №3 + 14 pt"/>
    <w:aliases w:val="Полужирный3"/>
    <w:basedOn w:val="31"/>
    <w:uiPriority w:val="99"/>
    <w:rsid w:val="00024FF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24FF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24FF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024FFE"/>
    <w:pPr>
      <w:shd w:val="clear" w:color="auto" w:fill="FFFFFF"/>
      <w:spacing w:before="1200" w:after="960" w:line="331" w:lineRule="exact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024FFE"/>
    <w:pPr>
      <w:shd w:val="clear" w:color="auto" w:fill="FFFFFF"/>
      <w:spacing w:before="960" w:line="326" w:lineRule="exact"/>
      <w:ind w:hanging="380"/>
      <w:jc w:val="both"/>
    </w:pPr>
    <w:rPr>
      <w:rFonts w:eastAsia="Arial Unicode MS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024FF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0">
    <w:name w:val="Заголовок №31"/>
    <w:basedOn w:val="a"/>
    <w:link w:val="31"/>
    <w:uiPriority w:val="99"/>
    <w:rsid w:val="00024FFE"/>
    <w:pPr>
      <w:shd w:val="clear" w:color="auto" w:fill="FFFFFF"/>
      <w:spacing w:after="660" w:line="312" w:lineRule="exact"/>
      <w:ind w:hanging="780"/>
      <w:outlineLvl w:val="2"/>
    </w:pPr>
    <w:rPr>
      <w:rFonts w:eastAsiaTheme="minorHAnsi"/>
      <w:sz w:val="29"/>
      <w:szCs w:val="29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24FFE"/>
    <w:pPr>
      <w:shd w:val="clear" w:color="auto" w:fill="FFFFFF"/>
      <w:spacing w:before="300" w:line="326" w:lineRule="exact"/>
      <w:outlineLvl w:val="3"/>
    </w:pPr>
    <w:rPr>
      <w:rFonts w:eastAsiaTheme="minorHAns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24FFE"/>
    <w:pPr>
      <w:shd w:val="clear" w:color="auto" w:fill="FFFFFF"/>
      <w:spacing w:after="36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customStyle="1" w:styleId="p3">
    <w:name w:val="p3"/>
    <w:basedOn w:val="a"/>
    <w:rsid w:val="00024FFE"/>
    <w:pPr>
      <w:spacing w:before="100" w:beforeAutospacing="1" w:after="100" w:afterAutospacing="1"/>
    </w:pPr>
    <w:rPr>
      <w:rFonts w:ascii="Calibri" w:eastAsia="Arial Unicode MS" w:hAnsi="Calibri" w:cs="Calibri"/>
    </w:rPr>
  </w:style>
  <w:style w:type="paragraph" w:customStyle="1" w:styleId="ConsPlusTitle">
    <w:name w:val="ConsPlusTitle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24FFE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4FF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Нижний колонтитул Знак"/>
    <w:basedOn w:val="a0"/>
    <w:link w:val="af0"/>
    <w:uiPriority w:val="99"/>
    <w:rsid w:val="00024F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24FFE"/>
  </w:style>
  <w:style w:type="paragraph" w:customStyle="1" w:styleId="Style6">
    <w:name w:val="Style6"/>
    <w:basedOn w:val="a"/>
    <w:uiPriority w:val="99"/>
    <w:rsid w:val="00024FF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Arial" w:hAnsi="Arial" w:cs="Arial"/>
    </w:rPr>
  </w:style>
  <w:style w:type="character" w:customStyle="1" w:styleId="FontStyle45">
    <w:name w:val="Font Style45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024FF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7EF9-196A-4232-9CED-5D20543C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11</cp:revision>
  <cp:lastPrinted>2024-03-20T13:35:00Z</cp:lastPrinted>
  <dcterms:created xsi:type="dcterms:W3CDTF">2024-03-05T08:34:00Z</dcterms:created>
  <dcterms:modified xsi:type="dcterms:W3CDTF">2024-04-01T07:46:00Z</dcterms:modified>
</cp:coreProperties>
</file>